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BC360" w14:textId="77777777" w:rsidR="00FF3244" w:rsidRPr="00FF3244" w:rsidRDefault="00FF3244" w:rsidP="00674E3F">
      <w:pPr>
        <w:pStyle w:val="adres"/>
      </w:pPr>
      <w:bookmarkStart w:id="0" w:name="_GoBack"/>
      <w:bookmarkEnd w:id="0"/>
      <w:r w:rsidRPr="00FF3244">
        <w:t xml:space="preserve">Peter Janssens </w:t>
      </w:r>
    </w:p>
    <w:p w14:paraId="5822FFB5" w14:textId="77777777" w:rsidR="00FF3244" w:rsidRPr="00FF3244" w:rsidRDefault="00FF3244" w:rsidP="00674E3F">
      <w:pPr>
        <w:pStyle w:val="adres"/>
      </w:pPr>
      <w:r w:rsidRPr="00FF3244">
        <w:t xml:space="preserve">Merelbekestraat 16 </w:t>
      </w:r>
    </w:p>
    <w:p w14:paraId="51B8A7AE" w14:textId="77777777" w:rsidR="00FF3244" w:rsidRPr="00FF3244" w:rsidRDefault="00FF3244" w:rsidP="00674E3F">
      <w:pPr>
        <w:pStyle w:val="adres"/>
      </w:pPr>
      <w:r w:rsidRPr="00FF3244">
        <w:t>2100 Boechout</w:t>
      </w:r>
    </w:p>
    <w:p w14:paraId="3405B1C0" w14:textId="77777777" w:rsidR="00FF3244" w:rsidRDefault="00FF3244" w:rsidP="00674E3F">
      <w:pPr>
        <w:pStyle w:val="adres"/>
      </w:pPr>
    </w:p>
    <w:p w14:paraId="5980F009" w14:textId="77777777" w:rsidR="00ED3CFB" w:rsidRDefault="00ED3CFB" w:rsidP="00674E3F">
      <w:pPr>
        <w:pStyle w:val="adres"/>
      </w:pPr>
    </w:p>
    <w:p w14:paraId="42856894" w14:textId="77777777" w:rsidR="00ED3CFB" w:rsidRDefault="00ED3CFB" w:rsidP="00674E3F">
      <w:pPr>
        <w:pStyle w:val="adres"/>
      </w:pPr>
    </w:p>
    <w:p w14:paraId="1309D168" w14:textId="77777777" w:rsidR="00ED3CFB" w:rsidRDefault="00ED3CFB" w:rsidP="00674E3F">
      <w:pPr>
        <w:pStyle w:val="adres"/>
      </w:pPr>
    </w:p>
    <w:p w14:paraId="7AB33BE0" w14:textId="77777777" w:rsidR="00ED3CFB" w:rsidRPr="00FF3244" w:rsidRDefault="00ED3CFB" w:rsidP="00674E3F">
      <w:pPr>
        <w:pStyle w:val="adres"/>
      </w:pPr>
    </w:p>
    <w:p w14:paraId="490CE9F3" w14:textId="77777777" w:rsidR="00FF3244" w:rsidRPr="00674E3F" w:rsidRDefault="00FF3244" w:rsidP="00674E3F">
      <w:r w:rsidRPr="00674E3F">
        <w:t>Beste,</w:t>
      </w:r>
    </w:p>
    <w:p w14:paraId="0F77E692" w14:textId="77777777" w:rsidR="00FF3244" w:rsidRPr="00674E3F" w:rsidRDefault="00FF3244" w:rsidP="00E3587F">
      <w:r w:rsidRPr="00674E3F">
        <w:t xml:space="preserve">Samus nonserest ut volest, con res et eos volo est, eos as re, nam faccabo. Sundita </w:t>
      </w:r>
      <w:r w:rsidR="00674E3F">
        <w:br/>
      </w:r>
      <w:r w:rsidRPr="00674E3F">
        <w:t xml:space="preserve">quuntem voluptur? Iquam errum ventis volor adit verum earchic atendioris in et ea con consequias et et ditio min rernatur? Qui conecuptios re que cum sit aut militati utem eossed mosa sit eiunt ligendem ne cus sum autemque laccust fugiasi nulparc iendit, nos maxim </w:t>
      </w:r>
      <w:r w:rsidR="00674E3F" w:rsidRPr="00674E3F">
        <w:br/>
      </w:r>
      <w:r w:rsidRPr="00674E3F">
        <w:t xml:space="preserve">non corehendita volorpore volupta turibus est rem quam et voluptaquiam ipsapel enectus veritatem esectissinis issit landesseque prem il incit optae voluptatus is aruntem quia volorei ctioriametur sunt aperum doluptatet et porumquo quiatiae volorit, sequat ernaturibus </w:t>
      </w:r>
      <w:r w:rsidR="00674E3F" w:rsidRPr="00674E3F">
        <w:br/>
      </w:r>
      <w:r w:rsidRPr="00674E3F">
        <w:t>dolorep udamusa cum arum eatur?</w:t>
      </w:r>
    </w:p>
    <w:p w14:paraId="05D539F9" w14:textId="77777777" w:rsidR="00FF3244" w:rsidRPr="00674E3F" w:rsidRDefault="00FF3244" w:rsidP="00E3587F">
      <w:r w:rsidRPr="00674E3F">
        <w:t xml:space="preserve">Udam faccum rehentium fuga. Nam, sam, omnia pa dolescia que nonsecaeptae </w:t>
      </w:r>
      <w:r w:rsidR="00674E3F">
        <w:br/>
      </w:r>
      <w:r w:rsidRPr="00674E3F">
        <w:t xml:space="preserve">enimporunt dolorep udaerfe rferferspero oditatium aut idi odit reseris eserum qui assuntio. </w:t>
      </w:r>
      <w:r w:rsidR="00674E3F">
        <w:br/>
      </w:r>
      <w:r w:rsidRPr="00674E3F">
        <w:t xml:space="preserve">Site poreicidento te plitaeperum quam quunt quis et volor santeni ssitium dolorer </w:t>
      </w:r>
      <w:r w:rsidR="00674E3F">
        <w:br/>
      </w:r>
      <w:r w:rsidRPr="00674E3F">
        <w:t xml:space="preserve">oriassum expliquissus amusdae vel ma voluptur am reped utatur? </w:t>
      </w:r>
      <w:r w:rsidR="00674E3F">
        <w:br/>
      </w:r>
      <w:r w:rsidRPr="00674E3F">
        <w:t>Cuptibus eseceri</w:t>
      </w:r>
    </w:p>
    <w:p w14:paraId="601DAB25" w14:textId="77777777" w:rsidR="00FF3244" w:rsidRPr="00674E3F" w:rsidRDefault="00FF3244" w:rsidP="00674E3F">
      <w:r w:rsidRPr="00674E3F">
        <w:t xml:space="preserve">Sint venimax imolore riatem ellabo. </w:t>
      </w:r>
    </w:p>
    <w:p w14:paraId="6D3B924A" w14:textId="77777777" w:rsidR="00FF3244" w:rsidRDefault="00FF3244" w:rsidP="00674E3F">
      <w:r w:rsidRPr="00674E3F">
        <w:t>Met vriendelijke groeten,</w:t>
      </w:r>
    </w:p>
    <w:p w14:paraId="216817A5" w14:textId="62CAD739" w:rsidR="00674E3F" w:rsidRDefault="00674E3F" w:rsidP="00674E3F">
      <w:pPr>
        <w:rPr>
          <w:u w:val="single"/>
        </w:rPr>
      </w:pPr>
    </w:p>
    <w:p w14:paraId="76043FEC" w14:textId="77777777" w:rsidR="00EB141D" w:rsidRPr="00E32A11" w:rsidRDefault="00EB141D" w:rsidP="00674E3F">
      <w:pPr>
        <w:rPr>
          <w:u w:val="single"/>
        </w:rPr>
      </w:pPr>
    </w:p>
    <w:p w14:paraId="594E6A8D" w14:textId="305A90FE" w:rsidR="00813CA2" w:rsidRPr="00674E3F" w:rsidRDefault="00FF3244" w:rsidP="00674E3F">
      <w:r w:rsidRPr="00674E3F">
        <w:t>Jan Janse</w:t>
      </w:r>
      <w:r w:rsidR="00DB14F8">
        <w:t>n</w:t>
      </w:r>
    </w:p>
    <w:sectPr w:rsidR="00813CA2" w:rsidRPr="00674E3F" w:rsidSect="00ED3CFB">
      <w:footerReference w:type="default" r:id="rId8"/>
      <w:pgSz w:w="11906" w:h="16838" w:code="9"/>
      <w:pgMar w:top="2722" w:right="1701" w:bottom="2268" w:left="311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68848" w14:textId="77777777" w:rsidR="008D7AA6" w:rsidRDefault="008D7AA6" w:rsidP="00674E3F">
      <w:r>
        <w:separator/>
      </w:r>
    </w:p>
  </w:endnote>
  <w:endnote w:type="continuationSeparator" w:id="0">
    <w:p w14:paraId="304B67B3" w14:textId="77777777" w:rsidR="008D7AA6" w:rsidRDefault="008D7AA6" w:rsidP="0067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AC44" w14:textId="77777777" w:rsidR="00064D97" w:rsidRDefault="00064D97">
    <w:pPr>
      <w:pStyle w:val="Voettekst"/>
    </w:pPr>
    <w:r>
      <w:rPr>
        <w:noProof/>
      </w:rPr>
      <w:drawing>
        <wp:anchor distT="0" distB="0" distL="114300" distR="114300" simplePos="0" relativeHeight="251661312" behindDoc="1" locked="0" layoutInCell="1" allowOverlap="1" wp14:anchorId="195C06E3" wp14:editId="5288BD16">
          <wp:simplePos x="0" y="0"/>
          <wp:positionH relativeFrom="page">
            <wp:align>left</wp:align>
          </wp:positionH>
          <wp:positionV relativeFrom="page">
            <wp:align>bottom</wp:align>
          </wp:positionV>
          <wp:extent cx="4679205" cy="1799460"/>
          <wp:effectExtent l="0" t="0" r="762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a:blip r:embed="rId1">
                    <a:extLst>
                      <a:ext uri="{28A0092B-C50C-407E-A947-70E740481C1C}">
                        <a14:useLocalDpi xmlns:a14="http://schemas.microsoft.com/office/drawing/2010/main" val="0"/>
                      </a:ext>
                    </a:extLst>
                  </a:blip>
                  <a:stretch>
                    <a:fillRect/>
                  </a:stretch>
                </pic:blipFill>
                <pic:spPr>
                  <a:xfrm>
                    <a:off x="0" y="0"/>
                    <a:ext cx="4679205" cy="1799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66771" w14:textId="77777777" w:rsidR="008D7AA6" w:rsidRDefault="008D7AA6" w:rsidP="00674E3F">
      <w:r>
        <w:separator/>
      </w:r>
    </w:p>
  </w:footnote>
  <w:footnote w:type="continuationSeparator" w:id="0">
    <w:p w14:paraId="53DFB25B" w14:textId="77777777" w:rsidR="008D7AA6" w:rsidRDefault="008D7AA6" w:rsidP="0067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14D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48F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8E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9EB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D6C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25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44C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96DF3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FAE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941A8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32"/>
    <w:rsid w:val="00064D97"/>
    <w:rsid w:val="000872B4"/>
    <w:rsid w:val="001A0725"/>
    <w:rsid w:val="002322AA"/>
    <w:rsid w:val="002A75A5"/>
    <w:rsid w:val="004E1CE2"/>
    <w:rsid w:val="00550612"/>
    <w:rsid w:val="00562B25"/>
    <w:rsid w:val="00580367"/>
    <w:rsid w:val="005F0B0C"/>
    <w:rsid w:val="00674E3F"/>
    <w:rsid w:val="007769C5"/>
    <w:rsid w:val="007D0C32"/>
    <w:rsid w:val="008037DC"/>
    <w:rsid w:val="00813CA2"/>
    <w:rsid w:val="008D0F76"/>
    <w:rsid w:val="008D7AA6"/>
    <w:rsid w:val="00A46254"/>
    <w:rsid w:val="00AF07A2"/>
    <w:rsid w:val="00BA4252"/>
    <w:rsid w:val="00BE3047"/>
    <w:rsid w:val="00C076E9"/>
    <w:rsid w:val="00C53D7F"/>
    <w:rsid w:val="00CD0929"/>
    <w:rsid w:val="00D55A22"/>
    <w:rsid w:val="00DB14F8"/>
    <w:rsid w:val="00DD0C0E"/>
    <w:rsid w:val="00E32A11"/>
    <w:rsid w:val="00E3587F"/>
    <w:rsid w:val="00EB141D"/>
    <w:rsid w:val="00ED3CFB"/>
    <w:rsid w:val="00EF75F9"/>
    <w:rsid w:val="00F67E61"/>
    <w:rsid w:val="00FF32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E30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6"/>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E3047"/>
    <w:pPr>
      <w:spacing w:after="280" w:line="280" w:lineRule="exact"/>
    </w:pPr>
    <w:rPr>
      <w:color w:val="181716" w:themeColor="text2"/>
      <w:szCs w:val="18"/>
    </w:rPr>
  </w:style>
  <w:style w:type="paragraph" w:styleId="Kop1">
    <w:name w:val="heading 1"/>
    <w:basedOn w:val="Standaard"/>
    <w:next w:val="Standaard"/>
    <w:link w:val="Kop1Char"/>
    <w:uiPriority w:val="9"/>
    <w:qFormat/>
    <w:rsid w:val="00C53D7F"/>
    <w:pPr>
      <w:tabs>
        <w:tab w:val="left" w:pos="1588"/>
      </w:tabs>
      <w:spacing w:before="160" w:after="400" w:line="480" w:lineRule="exact"/>
      <w:ind w:left="360" w:hanging="360"/>
      <w:outlineLvl w:val="0"/>
    </w:pPr>
    <w:rPr>
      <w:rFonts w:ascii="Calibri" w:eastAsia="Arial" w:hAnsi="Calibri" w:cs="Calibri"/>
      <w:b/>
      <w:bCs/>
      <w:color w:val="1F416B" w:themeColor="text1"/>
      <w:sz w:val="54"/>
      <w:szCs w:val="54"/>
      <w:lang w:val="en-GB" w:eastAsia="nl-NL"/>
      <w14:numForm w14:val="lining"/>
    </w:rPr>
  </w:style>
  <w:style w:type="paragraph" w:styleId="Kop2">
    <w:name w:val="heading 2"/>
    <w:basedOn w:val="Standaard"/>
    <w:next w:val="Standaard"/>
    <w:link w:val="Kop2Char"/>
    <w:uiPriority w:val="9"/>
    <w:qFormat/>
    <w:rsid w:val="00C53D7F"/>
    <w:pPr>
      <w:numPr>
        <w:ilvl w:val="1"/>
      </w:numPr>
      <w:spacing w:before="480" w:after="240" w:line="240" w:lineRule="auto"/>
      <w:ind w:left="576" w:hanging="576"/>
      <w:outlineLvl w:val="1"/>
    </w:pPr>
    <w:rPr>
      <w:rFonts w:ascii="Calibri" w:eastAsia="Arial" w:hAnsi="Calibri" w:cs="Calibri"/>
      <w:color w:val="1F416B" w:themeColor="text1"/>
      <w:sz w:val="40"/>
      <w:szCs w:val="40"/>
      <w:lang w:val="en-GB" w:eastAsia="nl-NL"/>
      <w14:numForm w14:val="lining"/>
    </w:rPr>
  </w:style>
  <w:style w:type="paragraph" w:styleId="Kop3">
    <w:name w:val="heading 3"/>
    <w:basedOn w:val="Standaard"/>
    <w:next w:val="Standaard"/>
    <w:link w:val="Kop3Char"/>
    <w:uiPriority w:val="9"/>
    <w:qFormat/>
    <w:rsid w:val="00C53D7F"/>
    <w:pPr>
      <w:spacing w:before="360" w:after="200" w:line="240" w:lineRule="auto"/>
      <w:outlineLvl w:val="2"/>
    </w:pPr>
    <w:rPr>
      <w:rFonts w:ascii="Calibri" w:eastAsia="Arial" w:hAnsi="Calibri" w:cs="Calibri"/>
      <w:b/>
      <w:color w:val="1F416B" w:themeColor="text1"/>
      <w:sz w:val="36"/>
      <w:szCs w:val="36"/>
      <w:lang w:val="en-GB" w:eastAsia="nl-NL"/>
      <w14:numForm w14:val="lining"/>
    </w:rPr>
  </w:style>
  <w:style w:type="paragraph" w:styleId="Kop4">
    <w:name w:val="heading 4"/>
    <w:basedOn w:val="Standaard"/>
    <w:next w:val="Standaard"/>
    <w:link w:val="Kop4Char"/>
    <w:uiPriority w:val="9"/>
    <w:qFormat/>
    <w:rsid w:val="00C53D7F"/>
    <w:pPr>
      <w:spacing w:before="320" w:line="240" w:lineRule="auto"/>
      <w:outlineLvl w:val="3"/>
    </w:pPr>
    <w:rPr>
      <w:rFonts w:ascii="Calibri" w:eastAsia="Arial" w:hAnsi="Calibri" w:cs="Calibri"/>
      <w:color w:val="1F416B" w:themeColor="text1"/>
      <w:sz w:val="32"/>
      <w:szCs w:val="32"/>
      <w:lang w:val="en-GB" w:eastAsia="nl-NL"/>
      <w14:numForm w14:val="lining"/>
    </w:rPr>
  </w:style>
  <w:style w:type="paragraph" w:styleId="Kop5">
    <w:name w:val="heading 5"/>
    <w:basedOn w:val="Standaard"/>
    <w:next w:val="Standaard"/>
    <w:link w:val="Kop5Char"/>
    <w:uiPriority w:val="9"/>
    <w:qFormat/>
    <w:rsid w:val="00C53D7F"/>
    <w:pPr>
      <w:spacing w:before="280" w:after="0" w:line="240" w:lineRule="auto"/>
      <w:outlineLvl w:val="4"/>
    </w:pPr>
    <w:rPr>
      <w:rFonts w:ascii="Calibri" w:eastAsia="Arial" w:hAnsi="Calibri" w:cs="Calibri"/>
      <w:b/>
      <w:color w:val="1F416B" w:themeColor="text1"/>
      <w:sz w:val="28"/>
      <w:szCs w:val="28"/>
      <w:lang w:val="en-GB" w:eastAsia="nl-NL"/>
      <w14:numForm w14:val="lining"/>
    </w:rPr>
  </w:style>
  <w:style w:type="paragraph" w:styleId="Kop6">
    <w:name w:val="heading 6"/>
    <w:basedOn w:val="Standaard"/>
    <w:next w:val="Standaard"/>
    <w:link w:val="Kop6Char"/>
    <w:uiPriority w:val="9"/>
    <w:qFormat/>
    <w:rsid w:val="00C53D7F"/>
    <w:pPr>
      <w:spacing w:before="260" w:after="0" w:line="240" w:lineRule="auto"/>
      <w:outlineLvl w:val="5"/>
    </w:pPr>
    <w:rPr>
      <w:rFonts w:ascii="Calibri" w:eastAsia="Arial" w:hAnsi="Calibri" w:cs="Calibri"/>
      <w:b/>
      <w:color w:val="1F416B" w:themeColor="text1"/>
      <w:sz w:val="24"/>
      <w:szCs w:val="24"/>
      <w:lang w:val="en-GB" w:eastAsia="nl-NL"/>
      <w14:numForm w14:val="lining"/>
    </w:rPr>
  </w:style>
  <w:style w:type="paragraph" w:styleId="Kop7">
    <w:name w:val="heading 7"/>
    <w:basedOn w:val="Standaard"/>
    <w:next w:val="Standaard"/>
    <w:link w:val="Kop7Char"/>
    <w:uiPriority w:val="9"/>
    <w:qFormat/>
    <w:rsid w:val="00C53D7F"/>
    <w:pPr>
      <w:spacing w:before="220" w:after="0" w:line="240" w:lineRule="auto"/>
      <w:outlineLvl w:val="6"/>
    </w:pPr>
    <w:rPr>
      <w:rFonts w:ascii="Calibri" w:eastAsia="Arial" w:hAnsi="Calibri" w:cs="Calibri"/>
      <w:b/>
      <w:color w:val="1F416B" w:themeColor="text1"/>
      <w:lang w:val="en-GB" w:eastAsia="nl-NL"/>
      <w14:numForm w14:val="lining"/>
    </w:rPr>
  </w:style>
  <w:style w:type="paragraph" w:styleId="Kop8">
    <w:name w:val="heading 8"/>
    <w:basedOn w:val="Standaard"/>
    <w:next w:val="Standaard"/>
    <w:link w:val="Kop8Char"/>
    <w:uiPriority w:val="9"/>
    <w:qFormat/>
    <w:rsid w:val="00C53D7F"/>
    <w:pPr>
      <w:spacing w:before="200" w:after="0" w:line="240" w:lineRule="auto"/>
      <w:outlineLvl w:val="7"/>
    </w:pPr>
    <w:rPr>
      <w:rFonts w:ascii="Calibri" w:eastAsia="Arial" w:hAnsi="Calibri" w:cs="Calibri"/>
      <w:b/>
      <w:color w:val="1F416B" w:themeColor="text1"/>
      <w:sz w:val="20"/>
      <w:szCs w:val="20"/>
      <w:lang w:val="en-GB" w:eastAsia="nl-NL"/>
      <w14:numForm w14:val="lining"/>
    </w:rPr>
  </w:style>
  <w:style w:type="paragraph" w:styleId="Kop9">
    <w:name w:val="heading 9"/>
    <w:basedOn w:val="Standaard"/>
    <w:next w:val="Standaard"/>
    <w:link w:val="Kop9Char"/>
    <w:uiPriority w:val="9"/>
    <w:qFormat/>
    <w:rsid w:val="00C53D7F"/>
    <w:pPr>
      <w:spacing w:before="180" w:after="120" w:line="240" w:lineRule="auto"/>
      <w:outlineLvl w:val="8"/>
    </w:pPr>
    <w:rPr>
      <w:rFonts w:ascii="Calibri" w:eastAsia="Arial" w:hAnsi="Calibri" w:cs="Calibri"/>
      <w:color w:val="1F416B" w:themeColor="text1"/>
      <w:lang w:val="en-GB" w:eastAsia="nl-NL"/>
      <w14:numForm w14:val="lini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3D7F"/>
    <w:rPr>
      <w:rFonts w:ascii="Calibri" w:eastAsia="Arial" w:hAnsi="Calibri" w:cs="Calibri"/>
      <w:b/>
      <w:bCs/>
      <w:color w:val="1F416B" w:themeColor="text1"/>
      <w:sz w:val="54"/>
      <w:szCs w:val="54"/>
      <w:lang w:val="en-GB" w:eastAsia="nl-NL"/>
      <w14:numForm w14:val="lining"/>
    </w:rPr>
  </w:style>
  <w:style w:type="character" w:customStyle="1" w:styleId="Kop2Char">
    <w:name w:val="Kop 2 Char"/>
    <w:basedOn w:val="Standaardalinea-lettertype"/>
    <w:link w:val="Kop2"/>
    <w:uiPriority w:val="9"/>
    <w:rsid w:val="00E3587F"/>
    <w:rPr>
      <w:rFonts w:ascii="Calibri" w:eastAsia="Arial" w:hAnsi="Calibri" w:cs="Calibri"/>
      <w:color w:val="1F416B" w:themeColor="text1"/>
      <w:sz w:val="40"/>
      <w:szCs w:val="40"/>
      <w:lang w:val="en-GB" w:eastAsia="nl-NL"/>
      <w14:numForm w14:val="lining"/>
    </w:rPr>
  </w:style>
  <w:style w:type="character" w:customStyle="1" w:styleId="Kop3Char">
    <w:name w:val="Kop 3 Char"/>
    <w:basedOn w:val="Standaardalinea-lettertype"/>
    <w:link w:val="Kop3"/>
    <w:uiPriority w:val="9"/>
    <w:rsid w:val="00E3587F"/>
    <w:rPr>
      <w:rFonts w:ascii="Calibri" w:eastAsia="Arial" w:hAnsi="Calibri" w:cs="Calibri"/>
      <w:b/>
      <w:color w:val="1F416B" w:themeColor="text1"/>
      <w:sz w:val="36"/>
      <w:szCs w:val="36"/>
      <w:lang w:val="en-GB" w:eastAsia="nl-NL"/>
      <w14:numForm w14:val="lining"/>
    </w:rPr>
  </w:style>
  <w:style w:type="character" w:customStyle="1" w:styleId="Kop4Char">
    <w:name w:val="Kop 4 Char"/>
    <w:basedOn w:val="Standaardalinea-lettertype"/>
    <w:link w:val="Kop4"/>
    <w:uiPriority w:val="9"/>
    <w:rsid w:val="00E3587F"/>
    <w:rPr>
      <w:rFonts w:ascii="Calibri" w:eastAsia="Arial" w:hAnsi="Calibri" w:cs="Calibri"/>
      <w:color w:val="1F416B" w:themeColor="text1"/>
      <w:sz w:val="32"/>
      <w:szCs w:val="32"/>
      <w:lang w:val="en-GB" w:eastAsia="nl-NL"/>
      <w14:numForm w14:val="lining"/>
    </w:rPr>
  </w:style>
  <w:style w:type="character" w:customStyle="1" w:styleId="Kop5Char">
    <w:name w:val="Kop 5 Char"/>
    <w:basedOn w:val="Standaardalinea-lettertype"/>
    <w:link w:val="Kop5"/>
    <w:uiPriority w:val="9"/>
    <w:rsid w:val="00E3587F"/>
    <w:rPr>
      <w:rFonts w:ascii="Calibri" w:eastAsia="Arial" w:hAnsi="Calibri" w:cs="Calibri"/>
      <w:b/>
      <w:color w:val="1F416B" w:themeColor="text1"/>
      <w:sz w:val="28"/>
      <w:szCs w:val="28"/>
      <w:lang w:val="en-GB" w:eastAsia="nl-NL"/>
      <w14:numForm w14:val="lining"/>
    </w:rPr>
  </w:style>
  <w:style w:type="character" w:customStyle="1" w:styleId="Kop6Char">
    <w:name w:val="Kop 6 Char"/>
    <w:basedOn w:val="Standaardalinea-lettertype"/>
    <w:link w:val="Kop6"/>
    <w:uiPriority w:val="9"/>
    <w:rsid w:val="00E3587F"/>
    <w:rPr>
      <w:rFonts w:ascii="Calibri" w:eastAsia="Arial" w:hAnsi="Calibri" w:cs="Calibri"/>
      <w:b/>
      <w:color w:val="1F416B" w:themeColor="text1"/>
      <w:sz w:val="24"/>
      <w:szCs w:val="24"/>
      <w:lang w:val="en-GB" w:eastAsia="nl-NL"/>
      <w14:numForm w14:val="lining"/>
    </w:rPr>
  </w:style>
  <w:style w:type="character" w:customStyle="1" w:styleId="Kop7Char">
    <w:name w:val="Kop 7 Char"/>
    <w:basedOn w:val="Standaardalinea-lettertype"/>
    <w:link w:val="Kop7"/>
    <w:uiPriority w:val="9"/>
    <w:rsid w:val="00E3587F"/>
    <w:rPr>
      <w:rFonts w:ascii="Calibri" w:eastAsia="Arial" w:hAnsi="Calibri" w:cs="Calibri"/>
      <w:b/>
      <w:color w:val="1F416B" w:themeColor="text1"/>
      <w:sz w:val="18"/>
      <w:szCs w:val="18"/>
      <w:lang w:val="en-GB" w:eastAsia="nl-NL"/>
      <w14:numForm w14:val="lining"/>
    </w:rPr>
  </w:style>
  <w:style w:type="character" w:customStyle="1" w:styleId="Kop8Char">
    <w:name w:val="Kop 8 Char"/>
    <w:basedOn w:val="Standaardalinea-lettertype"/>
    <w:link w:val="Kop8"/>
    <w:uiPriority w:val="9"/>
    <w:rsid w:val="00E3587F"/>
    <w:rPr>
      <w:rFonts w:ascii="Calibri" w:eastAsia="Arial" w:hAnsi="Calibri" w:cs="Calibri"/>
      <w:b/>
      <w:color w:val="1F416B" w:themeColor="text1"/>
      <w:sz w:val="20"/>
      <w:szCs w:val="20"/>
      <w:lang w:val="en-GB" w:eastAsia="nl-NL"/>
      <w14:numForm w14:val="lining"/>
    </w:rPr>
  </w:style>
  <w:style w:type="character" w:customStyle="1" w:styleId="Kop9Char">
    <w:name w:val="Kop 9 Char"/>
    <w:basedOn w:val="Standaardalinea-lettertype"/>
    <w:link w:val="Kop9"/>
    <w:uiPriority w:val="9"/>
    <w:rsid w:val="00E3587F"/>
    <w:rPr>
      <w:rFonts w:ascii="Calibri" w:eastAsia="Arial" w:hAnsi="Calibri" w:cs="Calibri"/>
      <w:color w:val="1F416B" w:themeColor="text1"/>
      <w:sz w:val="18"/>
      <w:szCs w:val="18"/>
      <w:lang w:val="en-GB" w:eastAsia="nl-NL"/>
      <w14:numForm w14:val="lining"/>
    </w:rPr>
  </w:style>
  <w:style w:type="paragraph" w:styleId="Koptekst">
    <w:name w:val="header"/>
    <w:basedOn w:val="Standaard"/>
    <w:link w:val="KoptekstChar"/>
    <w:uiPriority w:val="99"/>
    <w:unhideWhenUsed/>
    <w:rsid w:val="00DD0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0C0E"/>
  </w:style>
  <w:style w:type="paragraph" w:styleId="Voettekst">
    <w:name w:val="footer"/>
    <w:basedOn w:val="Standaard"/>
    <w:link w:val="VoettekstChar"/>
    <w:uiPriority w:val="13"/>
    <w:rsid w:val="00DD0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13"/>
    <w:rsid w:val="00674E3F"/>
    <w:rPr>
      <w:color w:val="181716" w:themeColor="text2"/>
      <w:sz w:val="18"/>
      <w:szCs w:val="18"/>
    </w:rPr>
  </w:style>
  <w:style w:type="paragraph" w:customStyle="1" w:styleId="adres">
    <w:name w:val="adres"/>
    <w:basedOn w:val="Standaard"/>
    <w:qFormat/>
    <w:rsid w:val="00BE3047"/>
    <w:pPr>
      <w:spacing w:after="0" w:line="360" w:lineRule="exact"/>
      <w:ind w:left="3572"/>
    </w:pPr>
    <w:rPr>
      <w:szCs w:val="20"/>
    </w:rPr>
  </w:style>
  <w:style w:type="character" w:styleId="Tekstvantijdelijkeaanduiding">
    <w:name w:val="Placeholder Text"/>
    <w:basedOn w:val="Standaardalinea-lettertype"/>
    <w:uiPriority w:val="99"/>
    <w:semiHidden/>
    <w:rsid w:val="00ED3CFB"/>
    <w:rPr>
      <w:color w:val="808080"/>
    </w:rPr>
  </w:style>
  <w:style w:type="paragraph" w:styleId="Ondertitel">
    <w:name w:val="Subtitle"/>
    <w:basedOn w:val="Standaard"/>
    <w:next w:val="Standaard"/>
    <w:link w:val="OndertitelChar"/>
    <w:uiPriority w:val="8"/>
    <w:qFormat/>
    <w:rsid w:val="00674E3F"/>
    <w:pPr>
      <w:numPr>
        <w:ilvl w:val="1"/>
      </w:numPr>
      <w:spacing w:after="160"/>
    </w:pPr>
    <w:rPr>
      <w:rFonts w:eastAsiaTheme="minorEastAsia"/>
      <w:color w:val="1F416B" w:themeColor="text1"/>
      <w:spacing w:val="15"/>
      <w:szCs w:val="22"/>
    </w:rPr>
  </w:style>
  <w:style w:type="character" w:customStyle="1" w:styleId="OndertitelChar">
    <w:name w:val="Ondertitel Char"/>
    <w:basedOn w:val="Standaardalinea-lettertype"/>
    <w:link w:val="Ondertitel"/>
    <w:uiPriority w:val="8"/>
    <w:rsid w:val="00E3587F"/>
    <w:rPr>
      <w:rFonts w:eastAsiaTheme="minorEastAsia"/>
      <w:color w:val="1F416B" w:themeColor="text1"/>
      <w:spacing w:val="15"/>
    </w:rPr>
  </w:style>
  <w:style w:type="character" w:styleId="Subtielebenadrukking">
    <w:name w:val="Subtle Emphasis"/>
    <w:basedOn w:val="Standaardalinea-lettertype"/>
    <w:uiPriority w:val="19"/>
    <w:qFormat/>
    <w:rsid w:val="00674E3F"/>
    <w:rPr>
      <w:i/>
      <w:iCs/>
      <w:color w:val="00639C" w:themeColor="accent1"/>
    </w:rPr>
  </w:style>
  <w:style w:type="character" w:styleId="Intensievebenadrukking">
    <w:name w:val="Intense Emphasis"/>
    <w:basedOn w:val="Standaardalinea-lettertype"/>
    <w:uiPriority w:val="21"/>
    <w:semiHidden/>
    <w:qFormat/>
    <w:rsid w:val="00674E3F"/>
    <w:rPr>
      <w:i/>
      <w:iCs/>
      <w:color w:val="00639C" w:themeColor="accent1"/>
    </w:rPr>
  </w:style>
  <w:style w:type="paragraph" w:styleId="Citaat">
    <w:name w:val="Quote"/>
    <w:basedOn w:val="Standaard"/>
    <w:next w:val="Standaard"/>
    <w:link w:val="CitaatChar"/>
    <w:uiPriority w:val="29"/>
    <w:qFormat/>
    <w:rsid w:val="00674E3F"/>
    <w:pPr>
      <w:spacing w:before="200" w:after="160"/>
      <w:ind w:left="864" w:right="864"/>
      <w:jc w:val="center"/>
    </w:pPr>
    <w:rPr>
      <w:i/>
      <w:iCs/>
      <w:color w:val="00639C" w:themeColor="accent1"/>
    </w:rPr>
  </w:style>
  <w:style w:type="character" w:customStyle="1" w:styleId="CitaatChar">
    <w:name w:val="Citaat Char"/>
    <w:basedOn w:val="Standaardalinea-lettertype"/>
    <w:link w:val="Citaat"/>
    <w:uiPriority w:val="29"/>
    <w:rsid w:val="00674E3F"/>
    <w:rPr>
      <w:i/>
      <w:iCs/>
      <w:color w:val="00639C" w:themeColor="accent1"/>
      <w:sz w:val="18"/>
      <w:szCs w:val="18"/>
    </w:rPr>
  </w:style>
  <w:style w:type="paragraph" w:styleId="Duidelijkcitaat">
    <w:name w:val="Intense Quote"/>
    <w:basedOn w:val="Standaard"/>
    <w:next w:val="Standaard"/>
    <w:link w:val="DuidelijkcitaatChar"/>
    <w:uiPriority w:val="30"/>
    <w:qFormat/>
    <w:rsid w:val="00674E3F"/>
    <w:pPr>
      <w:pBdr>
        <w:top w:val="single" w:sz="4" w:space="10" w:color="00639C" w:themeColor="accent1"/>
        <w:bottom w:val="single" w:sz="4" w:space="10" w:color="00639C" w:themeColor="accent1"/>
      </w:pBdr>
      <w:spacing w:before="360" w:after="360"/>
      <w:ind w:left="864" w:right="864"/>
      <w:jc w:val="center"/>
    </w:pPr>
    <w:rPr>
      <w:i/>
      <w:iCs/>
      <w:color w:val="00639C" w:themeColor="accent1"/>
    </w:rPr>
  </w:style>
  <w:style w:type="character" w:customStyle="1" w:styleId="DuidelijkcitaatChar">
    <w:name w:val="Duidelijk citaat Char"/>
    <w:basedOn w:val="Standaardalinea-lettertype"/>
    <w:link w:val="Duidelijkcitaat"/>
    <w:uiPriority w:val="30"/>
    <w:rsid w:val="00674E3F"/>
    <w:rPr>
      <w:i/>
      <w:iCs/>
      <w:color w:val="00639C" w:themeColor="accent1"/>
      <w:sz w:val="18"/>
      <w:szCs w:val="18"/>
    </w:rPr>
  </w:style>
  <w:style w:type="character" w:styleId="Subtieleverwijzing">
    <w:name w:val="Subtle Reference"/>
    <w:basedOn w:val="Standaardalinea-lettertype"/>
    <w:uiPriority w:val="31"/>
    <w:qFormat/>
    <w:rsid w:val="00674E3F"/>
    <w:rPr>
      <w:smallCaps/>
      <w:color w:val="00639C" w:themeColor="accent1"/>
    </w:rPr>
  </w:style>
  <w:style w:type="paragraph" w:styleId="Lijstopsomteken">
    <w:name w:val="List Bullet"/>
    <w:basedOn w:val="Standaard"/>
    <w:uiPriority w:val="12"/>
    <w:rsid w:val="00674E3F"/>
    <w:pPr>
      <w:numPr>
        <w:numId w:val="1"/>
      </w:numPr>
      <w:contextualSpacing/>
    </w:pPr>
  </w:style>
  <w:style w:type="paragraph" w:styleId="Lijstopsomteken2">
    <w:name w:val="List Bullet 2"/>
    <w:basedOn w:val="Standaard"/>
    <w:uiPriority w:val="99"/>
    <w:semiHidden/>
    <w:rsid w:val="00674E3F"/>
    <w:pPr>
      <w:numPr>
        <w:numId w:val="2"/>
      </w:numPr>
      <w:contextualSpacing/>
    </w:pPr>
  </w:style>
  <w:style w:type="character" w:styleId="SmartLinkError">
    <w:name w:val="Smart Link Error"/>
    <w:basedOn w:val="Standaardalinea-lettertype"/>
    <w:uiPriority w:val="99"/>
    <w:semiHidden/>
    <w:unhideWhenUsed/>
    <w:rsid w:val="00674E3F"/>
    <w:rPr>
      <w:color w:val="E73F16" w:themeColor="accent2"/>
    </w:rPr>
  </w:style>
  <w:style w:type="character" w:styleId="Vermelding">
    <w:name w:val="Mention"/>
    <w:basedOn w:val="Standaardalinea-lettertype"/>
    <w:uiPriority w:val="99"/>
    <w:semiHidden/>
    <w:unhideWhenUsed/>
    <w:rsid w:val="00674E3F"/>
    <w:rPr>
      <w:color w:val="00639C" w:themeColor="accent1"/>
      <w:shd w:val="clear" w:color="auto" w:fill="E1DFDD"/>
    </w:rPr>
  </w:style>
  <w:style w:type="character" w:styleId="Hashtag">
    <w:name w:val="Hashtag"/>
    <w:basedOn w:val="Standaardalinea-lettertype"/>
    <w:uiPriority w:val="99"/>
    <w:semiHidden/>
    <w:unhideWhenUsed/>
    <w:rsid w:val="00674E3F"/>
    <w:rPr>
      <w:color w:val="00639C" w:themeColor="accent1"/>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disee_2">
      <a:dk1>
        <a:srgbClr val="1F416B"/>
      </a:dk1>
      <a:lt1>
        <a:srgbClr val="FFFFFF"/>
      </a:lt1>
      <a:dk2>
        <a:srgbClr val="181716"/>
      </a:dk2>
      <a:lt2>
        <a:srgbClr val="E7E6E6"/>
      </a:lt2>
      <a:accent1>
        <a:srgbClr val="00639C"/>
      </a:accent1>
      <a:accent2>
        <a:srgbClr val="E73F16"/>
      </a:accent2>
      <a:accent3>
        <a:srgbClr val="3CB497"/>
      </a:accent3>
      <a:accent4>
        <a:srgbClr val="D3DDF2"/>
      </a:accent4>
      <a:accent5>
        <a:srgbClr val="A3E1D2"/>
      </a:accent5>
      <a:accent6>
        <a:srgbClr val="9628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5DCC5-1F49-41E1-BC4E-30DBBBC2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briefpapier_Odisee_campus_Gent.dotx</Template>
  <TotalTime>0</TotalTime>
  <Pages>1</Pages>
  <Words>172</Words>
  <Characters>949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 bollen</dc:creator>
  <cp:keywords/>
  <dc:description/>
  <cp:lastModifiedBy>arn bollen</cp:lastModifiedBy>
  <cp:revision>2</cp:revision>
  <dcterms:created xsi:type="dcterms:W3CDTF">2019-10-11T10:04:00Z</dcterms:created>
  <dcterms:modified xsi:type="dcterms:W3CDTF">2019-10-11T10:04:00Z</dcterms:modified>
</cp:coreProperties>
</file>