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single" w:sz="12" w:space="0" w:color="1F416B" w:themeColor="tex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13DAC" w:rsidRPr="002D2F01" w14:paraId="58916688" w14:textId="77777777" w:rsidTr="00513DAC">
        <w:trPr>
          <w:trHeight w:val="406"/>
        </w:trPr>
        <w:tc>
          <w:tcPr>
            <w:tcW w:w="8505" w:type="dxa"/>
          </w:tcPr>
          <w:p w14:paraId="593B7201" w14:textId="5935972E" w:rsidR="00513DAC" w:rsidRPr="001F73D3" w:rsidRDefault="00513DAC" w:rsidP="003C4902">
            <w:pPr>
              <w:pStyle w:val="Headerna6pt"/>
              <w:ind w:left="6"/>
              <w:rPr>
                <w:color w:val="1F416B" w:themeColor="text1"/>
                <w:lang w:val="nl-NL"/>
              </w:rPr>
            </w:pPr>
            <w:r w:rsidRPr="001F73D3">
              <w:rPr>
                <w:b/>
                <w:bCs/>
                <w:color w:val="1F416B" w:themeColor="text1"/>
              </w:rPr>
              <w:t>Van</w:t>
            </w:r>
            <w:r w:rsidR="00E76403">
              <w:rPr>
                <w:b/>
                <w:bCs/>
                <w:color w:val="1F416B" w:themeColor="text1"/>
              </w:rPr>
              <w:t xml:space="preserve">: </w:t>
            </w:r>
          </w:p>
        </w:tc>
      </w:tr>
      <w:tr w:rsidR="00513DAC" w:rsidRPr="002D2F01" w14:paraId="279AC735" w14:textId="77777777" w:rsidTr="00513DAC">
        <w:trPr>
          <w:trHeight w:val="406"/>
        </w:trPr>
        <w:tc>
          <w:tcPr>
            <w:tcW w:w="8505" w:type="dxa"/>
          </w:tcPr>
          <w:p w14:paraId="2EC07023" w14:textId="3AAE9BC4" w:rsidR="00513DAC" w:rsidRPr="001F73D3" w:rsidRDefault="002E253F" w:rsidP="002E253F">
            <w:pPr>
              <w:pStyle w:val="Headerna6pt"/>
              <w:rPr>
                <w:b/>
                <w:bCs/>
                <w:color w:val="1F416B" w:themeColor="text1"/>
              </w:rPr>
            </w:pPr>
            <w:r w:rsidRPr="001F73D3">
              <w:rPr>
                <w:b/>
                <w:bCs/>
                <w:color w:val="1F416B" w:themeColor="text1"/>
              </w:rPr>
              <w:t>Voor</w:t>
            </w:r>
            <w:r>
              <w:rPr>
                <w:b/>
                <w:bCs/>
                <w:color w:val="1F416B" w:themeColor="text1"/>
              </w:rPr>
              <w:t>:</w:t>
            </w:r>
          </w:p>
        </w:tc>
      </w:tr>
    </w:tbl>
    <w:p w14:paraId="0560997D" w14:textId="6588D0C1" w:rsidR="002E253F" w:rsidRDefault="002E253F" w:rsidP="002E253F">
      <w:pPr>
        <w:pStyle w:val="Title"/>
      </w:pPr>
      <w:r>
        <w:t>Onderwerp / Titel</w:t>
      </w:r>
    </w:p>
    <w:p w14:paraId="194C0426" w14:textId="77777777" w:rsidR="005D07C9" w:rsidRDefault="005D07C9" w:rsidP="005D07C9">
      <w:pPr>
        <w:pStyle w:val="opmerking"/>
      </w:pPr>
      <w:r>
        <w:t xml:space="preserve">De rode tekst bevat gebruikstips voor deze template. </w:t>
      </w:r>
      <w:r w:rsidRPr="007D6F8D">
        <w:rPr>
          <w:b/>
        </w:rPr>
        <w:t>Verwijder de rode tekst na het lezen.</w:t>
      </w:r>
    </w:p>
    <w:p w14:paraId="1447DD1B" w14:textId="77777777" w:rsidR="005D07C9" w:rsidRDefault="005D07C9" w:rsidP="005D07C9">
      <w:pPr>
        <w:pStyle w:val="opmerking"/>
      </w:pPr>
      <w:r w:rsidRPr="0085260E">
        <w:t>Gebruik voor je document d</w:t>
      </w:r>
      <w:r>
        <w:t xml:space="preserve">e stijlen in het lint hierboven: kop 1, kop 2, standaard, </w:t>
      </w:r>
      <w:proofErr w:type="spellStart"/>
      <w:r>
        <w:t>bullet</w:t>
      </w:r>
      <w:proofErr w:type="spellEnd"/>
      <w:r>
        <w:t xml:space="preserve"> list,</w:t>
      </w:r>
      <w:r w:rsidRPr="0085260E">
        <w:t xml:space="preserve"> enz. </w:t>
      </w:r>
    </w:p>
    <w:p w14:paraId="23FA0A3C" w14:textId="77777777" w:rsidR="005D07C9" w:rsidRDefault="005D07C9" w:rsidP="005D07C9">
      <w:pPr>
        <w:pStyle w:val="opmerking"/>
      </w:pPr>
      <w:r w:rsidRPr="0085260E">
        <w:t xml:space="preserve">Als je helemaal klaar bent, plaats je je cursor </w:t>
      </w:r>
      <w:r>
        <w:t xml:space="preserve">in de inhoudstafel </w:t>
      </w:r>
      <w:r w:rsidRPr="0085260E">
        <w:t xml:space="preserve">hieronder en </w:t>
      </w:r>
      <w:r w:rsidRPr="00AB417B">
        <w:t>druk je &lt;F9&gt;</w:t>
      </w:r>
      <w:r w:rsidRPr="0085260E">
        <w:t xml:space="preserve">. Zo heb je meteen een </w:t>
      </w:r>
      <w:r>
        <w:t>juiste inhoudstafel.</w:t>
      </w:r>
      <w:r w:rsidRPr="0085260E">
        <w:t xml:space="preserve"> </w:t>
      </w:r>
      <w:r>
        <w:t>Wens je geen inhoudstafel? Verwijder ze.</w:t>
      </w:r>
    </w:p>
    <w:p w14:paraId="080B37A6" w14:textId="18FED322" w:rsidR="003C3B8E" w:rsidRPr="003C3B8E" w:rsidRDefault="002E253F" w:rsidP="002E253F">
      <w:pPr>
        <w:pStyle w:val="Intro"/>
      </w:pPr>
      <w:r>
        <w:t>I</w:t>
      </w:r>
      <w:r w:rsidR="003C3B8E" w:rsidRPr="003C3B8E">
        <w:t>nhoud</w:t>
      </w:r>
      <w:r>
        <w:t>stafel</w:t>
      </w:r>
    </w:p>
    <w:p w14:paraId="7C66B979" w14:textId="30111267" w:rsidR="002E253F" w:rsidRDefault="003C3B8E">
      <w:pPr>
        <w:pStyle w:val="TOC1"/>
        <w:rPr>
          <w:rFonts w:eastAsiaTheme="minorEastAsia" w:cstheme="minorBidi"/>
          <w:szCs w:val="22"/>
          <w:lang w:val="en-GB" w:eastAsia="en-GB"/>
        </w:rPr>
      </w:pPr>
      <w:r>
        <w:rPr>
          <w:lang w:val="nl-NL" w:eastAsia="nl-NL"/>
        </w:rPr>
        <w:fldChar w:fldCharType="begin"/>
      </w:r>
      <w:r>
        <w:rPr>
          <w:lang w:val="nl-NL" w:eastAsia="nl-NL"/>
        </w:rPr>
        <w:instrText xml:space="preserve"> TOC \o "2-3" \h \z \t "Heading 1;1" </w:instrText>
      </w:r>
      <w:r>
        <w:rPr>
          <w:lang w:val="nl-NL" w:eastAsia="nl-NL"/>
        </w:rPr>
        <w:fldChar w:fldCharType="separate"/>
      </w:r>
      <w:hyperlink w:anchor="_Toc76048948" w:history="1">
        <w:r w:rsidR="002E253F" w:rsidRPr="00FA63B3">
          <w:rPr>
            <w:rStyle w:val="Hyperlink"/>
          </w:rPr>
          <w:t>1</w:t>
        </w:r>
        <w:r w:rsidR="002E253F">
          <w:rPr>
            <w:rFonts w:eastAsiaTheme="minorEastAsia" w:cstheme="minorBidi"/>
            <w:szCs w:val="22"/>
            <w:lang w:val="en-GB" w:eastAsia="en-GB"/>
          </w:rPr>
          <w:tab/>
        </w:r>
        <w:r w:rsidR="002E253F" w:rsidRPr="00FA63B3">
          <w:rPr>
            <w:rStyle w:val="Hyperlink"/>
          </w:rPr>
          <w:t>Kop 1</w:t>
        </w:r>
        <w:r w:rsidR="002E253F">
          <w:rPr>
            <w:webHidden/>
          </w:rPr>
          <w:tab/>
        </w:r>
        <w:r w:rsidR="002E253F">
          <w:rPr>
            <w:webHidden/>
          </w:rPr>
          <w:fldChar w:fldCharType="begin"/>
        </w:r>
        <w:r w:rsidR="002E253F">
          <w:rPr>
            <w:webHidden/>
          </w:rPr>
          <w:instrText xml:space="preserve"> PAGEREF _Toc76048948 \h </w:instrText>
        </w:r>
        <w:r w:rsidR="002E253F">
          <w:rPr>
            <w:webHidden/>
          </w:rPr>
        </w:r>
        <w:r w:rsidR="002E253F">
          <w:rPr>
            <w:webHidden/>
          </w:rPr>
          <w:fldChar w:fldCharType="separate"/>
        </w:r>
        <w:r w:rsidR="002E253F">
          <w:rPr>
            <w:webHidden/>
          </w:rPr>
          <w:t>2</w:t>
        </w:r>
        <w:r w:rsidR="002E253F">
          <w:rPr>
            <w:webHidden/>
          </w:rPr>
          <w:fldChar w:fldCharType="end"/>
        </w:r>
      </w:hyperlink>
    </w:p>
    <w:p w14:paraId="0BE66134" w14:textId="6B99D2B8" w:rsidR="002E253F" w:rsidRDefault="00D8764E">
      <w:pPr>
        <w:pStyle w:val="TOC2"/>
        <w:rPr>
          <w:rFonts w:eastAsiaTheme="minorEastAsia" w:cstheme="minorBidi"/>
          <w:szCs w:val="22"/>
          <w:lang w:val="en-GB" w:eastAsia="en-GB"/>
        </w:rPr>
      </w:pPr>
      <w:hyperlink w:anchor="_Toc76048949" w:history="1">
        <w:r w:rsidR="002E253F" w:rsidRPr="00FA63B3">
          <w:rPr>
            <w:rStyle w:val="Hyperlink"/>
          </w:rPr>
          <w:t>1.1</w:t>
        </w:r>
        <w:r w:rsidR="002E253F">
          <w:rPr>
            <w:rFonts w:eastAsiaTheme="minorEastAsia" w:cstheme="minorBidi"/>
            <w:szCs w:val="22"/>
            <w:lang w:val="en-GB" w:eastAsia="en-GB"/>
          </w:rPr>
          <w:tab/>
        </w:r>
        <w:r w:rsidR="002E253F" w:rsidRPr="00FA63B3">
          <w:rPr>
            <w:rStyle w:val="Hyperlink"/>
          </w:rPr>
          <w:t>Kop 2</w:t>
        </w:r>
        <w:r w:rsidR="002E253F">
          <w:rPr>
            <w:webHidden/>
          </w:rPr>
          <w:tab/>
        </w:r>
        <w:r w:rsidR="002E253F">
          <w:rPr>
            <w:webHidden/>
          </w:rPr>
          <w:fldChar w:fldCharType="begin"/>
        </w:r>
        <w:r w:rsidR="002E253F">
          <w:rPr>
            <w:webHidden/>
          </w:rPr>
          <w:instrText xml:space="preserve"> PAGEREF _Toc76048949 \h </w:instrText>
        </w:r>
        <w:r w:rsidR="002E253F">
          <w:rPr>
            <w:webHidden/>
          </w:rPr>
        </w:r>
        <w:r w:rsidR="002E253F">
          <w:rPr>
            <w:webHidden/>
          </w:rPr>
          <w:fldChar w:fldCharType="separate"/>
        </w:r>
        <w:r w:rsidR="002E253F">
          <w:rPr>
            <w:webHidden/>
          </w:rPr>
          <w:t>2</w:t>
        </w:r>
        <w:r w:rsidR="002E253F">
          <w:rPr>
            <w:webHidden/>
          </w:rPr>
          <w:fldChar w:fldCharType="end"/>
        </w:r>
      </w:hyperlink>
    </w:p>
    <w:p w14:paraId="202BC050" w14:textId="0FFC73CC" w:rsidR="002E253F" w:rsidRDefault="00D8764E">
      <w:pPr>
        <w:pStyle w:val="TOC3"/>
        <w:rPr>
          <w:rFonts w:eastAsiaTheme="minorEastAsia" w:cstheme="minorBidi"/>
          <w:noProof/>
          <w:szCs w:val="22"/>
          <w:lang w:val="en-GB" w:eastAsia="en-GB"/>
        </w:rPr>
      </w:pPr>
      <w:hyperlink w:anchor="_Toc76048950" w:history="1">
        <w:r w:rsidR="002E253F" w:rsidRPr="00FA63B3">
          <w:rPr>
            <w:rStyle w:val="Hyperlink"/>
            <w:noProof/>
          </w:rPr>
          <w:t>1.1.1</w:t>
        </w:r>
        <w:r w:rsidR="002E253F">
          <w:rPr>
            <w:rFonts w:eastAsiaTheme="minorEastAsia" w:cstheme="minorBidi"/>
            <w:noProof/>
            <w:szCs w:val="22"/>
            <w:lang w:val="en-GB" w:eastAsia="en-GB"/>
          </w:rPr>
          <w:tab/>
        </w:r>
        <w:r w:rsidR="002E253F" w:rsidRPr="00FA63B3">
          <w:rPr>
            <w:rStyle w:val="Hyperlink"/>
            <w:noProof/>
          </w:rPr>
          <w:t>Kop 3</w:t>
        </w:r>
        <w:r w:rsidR="002E253F">
          <w:rPr>
            <w:noProof/>
            <w:webHidden/>
          </w:rPr>
          <w:tab/>
        </w:r>
        <w:r w:rsidR="002E253F">
          <w:rPr>
            <w:noProof/>
            <w:webHidden/>
          </w:rPr>
          <w:fldChar w:fldCharType="begin"/>
        </w:r>
        <w:r w:rsidR="002E253F">
          <w:rPr>
            <w:noProof/>
            <w:webHidden/>
          </w:rPr>
          <w:instrText xml:space="preserve"> PAGEREF _Toc76048950 \h </w:instrText>
        </w:r>
        <w:r w:rsidR="002E253F">
          <w:rPr>
            <w:noProof/>
            <w:webHidden/>
          </w:rPr>
        </w:r>
        <w:r w:rsidR="002E253F">
          <w:rPr>
            <w:noProof/>
            <w:webHidden/>
          </w:rPr>
          <w:fldChar w:fldCharType="separate"/>
        </w:r>
        <w:r w:rsidR="002E253F">
          <w:rPr>
            <w:noProof/>
            <w:webHidden/>
          </w:rPr>
          <w:t>2</w:t>
        </w:r>
        <w:r w:rsidR="002E253F">
          <w:rPr>
            <w:noProof/>
            <w:webHidden/>
          </w:rPr>
          <w:fldChar w:fldCharType="end"/>
        </w:r>
      </w:hyperlink>
    </w:p>
    <w:p w14:paraId="73280E6A" w14:textId="1A5F79ED" w:rsidR="00FA7094" w:rsidRDefault="003C3B8E" w:rsidP="005D07C9">
      <w:r>
        <w:fldChar w:fldCharType="end"/>
      </w:r>
    </w:p>
    <w:p w14:paraId="5BD54B38" w14:textId="16B8D105" w:rsidR="005D07C9" w:rsidRDefault="005D07C9" w:rsidP="005D07C9">
      <w:pPr>
        <w:pStyle w:val="opmerking"/>
      </w:pPr>
      <w:r w:rsidRPr="0085260E">
        <w:t xml:space="preserve">Vanaf hier start je tekst =&gt; zie lint hierboven voor de </w:t>
      </w:r>
      <w:r>
        <w:t xml:space="preserve">stijlen: gebruik kop 1, kop 2, standaard, </w:t>
      </w:r>
      <w:proofErr w:type="spellStart"/>
      <w:r>
        <w:t>bullet</w:t>
      </w:r>
      <w:proofErr w:type="spellEnd"/>
      <w:r>
        <w:t xml:space="preserve"> list,</w:t>
      </w:r>
      <w:r w:rsidRPr="0085260E">
        <w:t xml:space="preserve"> enz.</w:t>
      </w:r>
    </w:p>
    <w:p w14:paraId="4B37720D" w14:textId="3FA54FAE" w:rsidR="00CD2C31" w:rsidRPr="00CD2C31" w:rsidRDefault="00CD2C31" w:rsidP="00CD2C31">
      <w:pPr>
        <w:rPr>
          <w:lang w:val="nl-NL" w:eastAsia="nl-NL"/>
        </w:rPr>
      </w:pPr>
      <w:bookmarkStart w:id="0" w:name="_GoBack"/>
      <w:bookmarkEnd w:id="0"/>
    </w:p>
    <w:sectPr w:rsidR="00CD2C31" w:rsidRPr="00CD2C31" w:rsidSect="00FA7094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90" w:right="1418" w:bottom="1985" w:left="1985" w:header="340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3C29" w14:textId="77777777" w:rsidR="00D8764E" w:rsidRDefault="00D8764E" w:rsidP="00C56B09">
      <w:r>
        <w:separator/>
      </w:r>
    </w:p>
  </w:endnote>
  <w:endnote w:type="continuationSeparator" w:id="0">
    <w:p w14:paraId="30624F6B" w14:textId="77777777" w:rsidR="00D8764E" w:rsidRDefault="00D8764E" w:rsidP="00C5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5267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73D661" w14:textId="442F3244" w:rsidR="00EA22CC" w:rsidRDefault="00EA22CC" w:rsidP="00C56B09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D07C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 w:rsidR="00FA7094">
          <w:rPr>
            <w:rStyle w:val="PageNumber"/>
          </w:rPr>
          <w:t>/</w:t>
        </w:r>
        <w:r w:rsidR="00FA7094">
          <w:rPr>
            <w:rStyle w:val="PageNumber"/>
          </w:rPr>
          <w:fldChar w:fldCharType="begin"/>
        </w:r>
        <w:r w:rsidR="00FA7094">
          <w:rPr>
            <w:rStyle w:val="PageNumber"/>
          </w:rPr>
          <w:instrText xml:space="preserve"> NUMPAGES   \* MERGEFORMAT </w:instrText>
        </w:r>
        <w:r w:rsidR="00FA7094">
          <w:rPr>
            <w:rStyle w:val="PageNumber"/>
          </w:rPr>
          <w:fldChar w:fldCharType="separate"/>
        </w:r>
        <w:r w:rsidR="005D07C9">
          <w:rPr>
            <w:rStyle w:val="PageNumber"/>
            <w:noProof/>
          </w:rPr>
          <w:t>2</w:t>
        </w:r>
        <w:r w:rsidR="00FA7094">
          <w:rPr>
            <w:rStyle w:val="PageNumb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ECC0E" w14:textId="103C66B4" w:rsidR="00EA22CC" w:rsidRDefault="00FA7094" w:rsidP="00FA7094">
    <w:pPr>
      <w:pStyle w:val="Footer"/>
      <w:jc w:val="right"/>
      <w:rPr>
        <w:rStyle w:val="PageNumber"/>
      </w:rPr>
    </w:pPr>
    <w:r>
      <w:rPr>
        <w:noProof/>
        <w:lang w:eastAsia="nl-BE"/>
      </w:rPr>
      <w:drawing>
        <wp:anchor distT="0" distB="0" distL="114300" distR="114300" simplePos="0" relativeHeight="251665408" behindDoc="1" locked="0" layoutInCell="1" allowOverlap="1" wp14:anchorId="783CC8BA" wp14:editId="1B8DF8AE">
          <wp:simplePos x="0" y="0"/>
          <wp:positionH relativeFrom="page">
            <wp:posOffset>-3783</wp:posOffset>
          </wp:positionH>
          <wp:positionV relativeFrom="page">
            <wp:posOffset>9401562</wp:posOffset>
          </wp:positionV>
          <wp:extent cx="1787525" cy="1067736"/>
          <wp:effectExtent l="0" t="0" r="3175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's-campus-bruss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657" r="61789"/>
                  <a:stretch/>
                </pic:blipFill>
                <pic:spPr bwMode="auto">
                  <a:xfrm>
                    <a:off x="0" y="0"/>
                    <a:ext cx="1787525" cy="1067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PageNumber"/>
        </w:rPr>
        <w:id w:val="43402143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EA22CC">
          <w:rPr>
            <w:rStyle w:val="PageNumber"/>
          </w:rPr>
          <w:fldChar w:fldCharType="begin"/>
        </w:r>
        <w:r w:rsidR="00EA22CC">
          <w:rPr>
            <w:rStyle w:val="PageNumber"/>
          </w:rPr>
          <w:instrText xml:space="preserve"> PAGE </w:instrText>
        </w:r>
        <w:r w:rsidR="00EA22CC">
          <w:rPr>
            <w:rStyle w:val="PageNumber"/>
          </w:rPr>
          <w:fldChar w:fldCharType="separate"/>
        </w:r>
        <w:r w:rsidR="00EA22CC">
          <w:rPr>
            <w:rStyle w:val="PageNumber"/>
            <w:noProof/>
          </w:rPr>
          <w:t>2</w:t>
        </w:r>
        <w:r w:rsidR="00EA22CC">
          <w:rPr>
            <w:rStyle w:val="PageNumber"/>
          </w:rPr>
          <w:fldChar w:fldCharType="end"/>
        </w:r>
      </w:sdtContent>
    </w:sdt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5ECC" w14:textId="77777777" w:rsidR="00C8470D" w:rsidRDefault="00840E98" w:rsidP="00C56B09">
    <w:pPr>
      <w:pStyle w:val="Footer"/>
    </w:pPr>
    <w:r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1190B428" wp14:editId="475D574B">
          <wp:simplePos x="0" y="0"/>
          <wp:positionH relativeFrom="page">
            <wp:posOffset>0</wp:posOffset>
          </wp:positionH>
          <wp:positionV relativeFrom="page">
            <wp:posOffset>9621078</wp:posOffset>
          </wp:positionV>
          <wp:extent cx="1787525" cy="1067736"/>
          <wp:effectExtent l="0" t="0" r="317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's-campus-bruss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657" r="61789"/>
                  <a:stretch/>
                </pic:blipFill>
                <pic:spPr bwMode="auto">
                  <a:xfrm>
                    <a:off x="0" y="0"/>
                    <a:ext cx="1788264" cy="1068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50B8" w14:textId="77777777" w:rsidR="00D8764E" w:rsidRDefault="00D8764E" w:rsidP="00C56B09">
      <w:r>
        <w:separator/>
      </w:r>
    </w:p>
  </w:footnote>
  <w:footnote w:type="continuationSeparator" w:id="0">
    <w:p w14:paraId="58288735" w14:textId="77777777" w:rsidR="00D8764E" w:rsidRDefault="00D8764E" w:rsidP="00C5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5D68" w14:textId="77777777" w:rsidR="00FB4879" w:rsidRDefault="00C8470D" w:rsidP="00C56B09">
    <w:pPr>
      <w:pStyle w:val="Header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B683391" wp14:editId="57EA23A0">
              <wp:simplePos x="0" y="0"/>
              <wp:positionH relativeFrom="page">
                <wp:posOffset>405517</wp:posOffset>
              </wp:positionH>
              <wp:positionV relativeFrom="page">
                <wp:posOffset>342900</wp:posOffset>
              </wp:positionV>
              <wp:extent cx="1257300" cy="52920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2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CBCDA" w14:textId="5642AF8C" w:rsidR="00C8470D" w:rsidRPr="002E19ED" w:rsidRDefault="00513DAC" w:rsidP="002E253F">
                          <w:pPr>
                            <w:pStyle w:val="Title"/>
                          </w:pPr>
                          <w:r>
                            <w:t>Memo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8339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1.95pt;margin-top:27pt;width:99pt;height:41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" filled="f" stroked="f">
              <v:textbox style="mso-fit-shape-to-text:t" inset="0,,0">
                <w:txbxContent>
                  <w:p w14:paraId="037CBCDA" w14:textId="5642AF8C" w:rsidR="00C8470D" w:rsidRPr="002E19ED" w:rsidRDefault="00513DAC" w:rsidP="002E253F">
                    <w:pPr>
                      <w:pStyle w:val="Title"/>
                    </w:pPr>
                    <w:r>
                      <w:t>Memo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2E0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6F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BC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60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04A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80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2A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6DF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0898DC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3EC7ACE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250391B"/>
    <w:multiLevelType w:val="hybridMultilevel"/>
    <w:tmpl w:val="A844B332"/>
    <w:lvl w:ilvl="0" w:tplc="33AE0368">
      <w:start w:val="1"/>
      <w:numFmt w:val="bullet"/>
      <w:pStyle w:val="Lijstopsomming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DA24C4F"/>
    <w:multiLevelType w:val="hybridMultilevel"/>
    <w:tmpl w:val="3FCE1F92"/>
    <w:lvl w:ilvl="0" w:tplc="0D48F91A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A932164"/>
    <w:multiLevelType w:val="multilevel"/>
    <w:tmpl w:val="A3E288E4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ocumentProtection w:edit="forms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CC"/>
    <w:rsid w:val="000523C1"/>
    <w:rsid w:val="00064D97"/>
    <w:rsid w:val="000872B4"/>
    <w:rsid w:val="0009710A"/>
    <w:rsid w:val="000F0FA2"/>
    <w:rsid w:val="00123497"/>
    <w:rsid w:val="00155C32"/>
    <w:rsid w:val="001A0725"/>
    <w:rsid w:val="001A077B"/>
    <w:rsid w:val="001B063B"/>
    <w:rsid w:val="001B4363"/>
    <w:rsid w:val="001F73D3"/>
    <w:rsid w:val="00211666"/>
    <w:rsid w:val="002322AA"/>
    <w:rsid w:val="002472C7"/>
    <w:rsid w:val="002A75A5"/>
    <w:rsid w:val="002D2F01"/>
    <w:rsid w:val="002D5551"/>
    <w:rsid w:val="002E19ED"/>
    <w:rsid w:val="002E253F"/>
    <w:rsid w:val="00302745"/>
    <w:rsid w:val="00347025"/>
    <w:rsid w:val="003C3B8E"/>
    <w:rsid w:val="003F3DFA"/>
    <w:rsid w:val="003F51CE"/>
    <w:rsid w:val="004C6A8C"/>
    <w:rsid w:val="0050139A"/>
    <w:rsid w:val="00513DAC"/>
    <w:rsid w:val="00530494"/>
    <w:rsid w:val="00544978"/>
    <w:rsid w:val="00550612"/>
    <w:rsid w:val="00562B25"/>
    <w:rsid w:val="00580367"/>
    <w:rsid w:val="00585FB7"/>
    <w:rsid w:val="005A0B85"/>
    <w:rsid w:val="005D07C9"/>
    <w:rsid w:val="00641090"/>
    <w:rsid w:val="00674E3F"/>
    <w:rsid w:val="00685D57"/>
    <w:rsid w:val="006A00C2"/>
    <w:rsid w:val="006A6E8A"/>
    <w:rsid w:val="006C6511"/>
    <w:rsid w:val="006C6DF4"/>
    <w:rsid w:val="00704EA3"/>
    <w:rsid w:val="007769C5"/>
    <w:rsid w:val="00796F28"/>
    <w:rsid w:val="007A678C"/>
    <w:rsid w:val="007D0C32"/>
    <w:rsid w:val="008037DC"/>
    <w:rsid w:val="00813CA2"/>
    <w:rsid w:val="00840E98"/>
    <w:rsid w:val="00856CF2"/>
    <w:rsid w:val="008B333F"/>
    <w:rsid w:val="008D0F76"/>
    <w:rsid w:val="008D5B74"/>
    <w:rsid w:val="008E5053"/>
    <w:rsid w:val="00920BA4"/>
    <w:rsid w:val="00926DF7"/>
    <w:rsid w:val="00A46254"/>
    <w:rsid w:val="00A47D25"/>
    <w:rsid w:val="00A65BCA"/>
    <w:rsid w:val="00AC71AB"/>
    <w:rsid w:val="00AF15E1"/>
    <w:rsid w:val="00B04ACC"/>
    <w:rsid w:val="00B12C0D"/>
    <w:rsid w:val="00B34C73"/>
    <w:rsid w:val="00B72115"/>
    <w:rsid w:val="00B801AA"/>
    <w:rsid w:val="00B873F9"/>
    <w:rsid w:val="00BD4723"/>
    <w:rsid w:val="00BE011D"/>
    <w:rsid w:val="00C076E9"/>
    <w:rsid w:val="00C53D7F"/>
    <w:rsid w:val="00C56B09"/>
    <w:rsid w:val="00C8470D"/>
    <w:rsid w:val="00CD0929"/>
    <w:rsid w:val="00CD2C31"/>
    <w:rsid w:val="00D110DD"/>
    <w:rsid w:val="00D55A22"/>
    <w:rsid w:val="00D56999"/>
    <w:rsid w:val="00D57E0D"/>
    <w:rsid w:val="00D77D29"/>
    <w:rsid w:val="00D8764E"/>
    <w:rsid w:val="00DB14F8"/>
    <w:rsid w:val="00DD0C0E"/>
    <w:rsid w:val="00DD4A27"/>
    <w:rsid w:val="00E32A11"/>
    <w:rsid w:val="00E3587F"/>
    <w:rsid w:val="00E4251C"/>
    <w:rsid w:val="00E76403"/>
    <w:rsid w:val="00E86844"/>
    <w:rsid w:val="00E87BDF"/>
    <w:rsid w:val="00EA22CC"/>
    <w:rsid w:val="00EA4D84"/>
    <w:rsid w:val="00ED0EFB"/>
    <w:rsid w:val="00ED3CFB"/>
    <w:rsid w:val="00EF75F9"/>
    <w:rsid w:val="00F058DE"/>
    <w:rsid w:val="00F3224E"/>
    <w:rsid w:val="00F4368B"/>
    <w:rsid w:val="00F525CB"/>
    <w:rsid w:val="00F67E61"/>
    <w:rsid w:val="00F721CE"/>
    <w:rsid w:val="00F94CE8"/>
    <w:rsid w:val="00FA7094"/>
    <w:rsid w:val="00FB4879"/>
    <w:rsid w:val="00FF3244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6AE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6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ard,lopende tekst"/>
    <w:qFormat/>
    <w:rsid w:val="00E76403"/>
    <w:pPr>
      <w:spacing w:before="120" w:after="120" w:line="264" w:lineRule="auto"/>
    </w:pPr>
    <w:rPr>
      <w:rFonts w:eastAsia="Times New Roman" w:cs="Times New Roman"/>
      <w:szCs w:val="20"/>
    </w:rPr>
  </w:style>
  <w:style w:type="paragraph" w:styleId="Heading1">
    <w:name w:val="heading 1"/>
    <w:aliases w:val="Kop 1"/>
    <w:basedOn w:val="Normal"/>
    <w:next w:val="Normal"/>
    <w:link w:val="Heading1Char"/>
    <w:uiPriority w:val="9"/>
    <w:qFormat/>
    <w:rsid w:val="0050139A"/>
    <w:pPr>
      <w:numPr>
        <w:numId w:val="14"/>
      </w:numPr>
      <w:spacing w:before="240" w:line="240" w:lineRule="auto"/>
      <w:outlineLvl w:val="0"/>
    </w:pPr>
    <w:rPr>
      <w:rFonts w:ascii="Calibri" w:eastAsia="Arial" w:hAnsi="Calibri" w:cs="Calibri"/>
      <w:b/>
      <w:color w:val="1F416B" w:themeColor="text1"/>
      <w:sz w:val="24"/>
      <w:szCs w:val="32"/>
      <w:lang w:eastAsia="nl-NL"/>
      <w14:numForm w14:val="lining"/>
    </w:rPr>
  </w:style>
  <w:style w:type="paragraph" w:styleId="Heading2">
    <w:name w:val="heading 2"/>
    <w:aliases w:val="kop 2"/>
    <w:basedOn w:val="Normal"/>
    <w:next w:val="Normal"/>
    <w:link w:val="Heading2Char"/>
    <w:uiPriority w:val="9"/>
    <w:qFormat/>
    <w:rsid w:val="0050139A"/>
    <w:pPr>
      <w:numPr>
        <w:ilvl w:val="1"/>
        <w:numId w:val="14"/>
      </w:numPr>
      <w:spacing w:before="240" w:line="240" w:lineRule="auto"/>
      <w:outlineLvl w:val="1"/>
    </w:pPr>
    <w:rPr>
      <w:rFonts w:ascii="Calibri" w:eastAsia="Arial" w:hAnsi="Calibri" w:cs="Calibri"/>
      <w:color w:val="1F416B" w:themeColor="text1"/>
      <w:sz w:val="24"/>
      <w:szCs w:val="32"/>
      <w:lang w:eastAsia="nl-NL"/>
      <w14:numForm w14:val="lining"/>
    </w:rPr>
  </w:style>
  <w:style w:type="paragraph" w:styleId="Heading3">
    <w:name w:val="heading 3"/>
    <w:aliases w:val="kop 3"/>
    <w:basedOn w:val="Normal"/>
    <w:next w:val="Normal"/>
    <w:link w:val="Heading3Char"/>
    <w:uiPriority w:val="9"/>
    <w:qFormat/>
    <w:rsid w:val="0050139A"/>
    <w:pPr>
      <w:numPr>
        <w:ilvl w:val="2"/>
        <w:numId w:val="14"/>
      </w:numPr>
      <w:spacing w:before="240" w:line="240" w:lineRule="auto"/>
      <w:outlineLvl w:val="2"/>
    </w:pPr>
    <w:rPr>
      <w:rFonts w:ascii="Calibri" w:eastAsia="Arial" w:hAnsi="Calibri" w:cs="Calibri"/>
      <w:color w:val="1F416B" w:themeColor="text1"/>
      <w:szCs w:val="32"/>
      <w:lang w:eastAsia="nl-NL"/>
      <w14:numForm w14:val="lining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53D7F"/>
    <w:pPr>
      <w:numPr>
        <w:ilvl w:val="3"/>
        <w:numId w:val="14"/>
      </w:numPr>
      <w:spacing w:before="320" w:line="240" w:lineRule="auto"/>
      <w:outlineLvl w:val="3"/>
    </w:pPr>
    <w:rPr>
      <w:rFonts w:ascii="Calibri" w:eastAsia="Arial" w:hAnsi="Calibri" w:cs="Calibri"/>
      <w:color w:val="1F416B" w:themeColor="text1"/>
      <w:sz w:val="32"/>
      <w:szCs w:val="32"/>
      <w:lang w:val="en-GB" w:eastAsia="nl-NL"/>
      <w14:numForm w14:val="lining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53D7F"/>
    <w:pPr>
      <w:numPr>
        <w:ilvl w:val="4"/>
        <w:numId w:val="14"/>
      </w:numPr>
      <w:spacing w:before="280" w:after="0" w:line="240" w:lineRule="auto"/>
      <w:outlineLvl w:val="4"/>
    </w:pPr>
    <w:rPr>
      <w:rFonts w:ascii="Calibri" w:eastAsia="Arial" w:hAnsi="Calibri" w:cs="Calibri"/>
      <w:b/>
      <w:color w:val="1F416B" w:themeColor="text1"/>
      <w:sz w:val="28"/>
      <w:szCs w:val="28"/>
      <w:lang w:val="en-GB" w:eastAsia="nl-NL"/>
      <w14:numForm w14:val="lining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53D7F"/>
    <w:pPr>
      <w:spacing w:before="260" w:after="0" w:line="240" w:lineRule="auto"/>
      <w:outlineLvl w:val="5"/>
    </w:pPr>
    <w:rPr>
      <w:rFonts w:ascii="Calibri" w:eastAsia="Arial" w:hAnsi="Calibri" w:cs="Calibri"/>
      <w:b/>
      <w:color w:val="1F416B" w:themeColor="text1"/>
      <w:sz w:val="24"/>
      <w:szCs w:val="24"/>
      <w:lang w:val="en-GB" w:eastAsia="nl-NL"/>
      <w14:numForm w14:val="lining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53D7F"/>
    <w:pPr>
      <w:spacing w:before="220" w:after="0" w:line="240" w:lineRule="auto"/>
      <w:outlineLvl w:val="6"/>
    </w:pPr>
    <w:rPr>
      <w:rFonts w:ascii="Calibri" w:eastAsia="Arial" w:hAnsi="Calibri" w:cs="Calibri"/>
      <w:b/>
      <w:color w:val="1F416B" w:themeColor="text1"/>
      <w:lang w:val="en-GB" w:eastAsia="nl-NL"/>
      <w14:numForm w14:val="lining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53D7F"/>
    <w:pPr>
      <w:spacing w:before="200" w:after="0" w:line="240" w:lineRule="auto"/>
      <w:outlineLvl w:val="7"/>
    </w:pPr>
    <w:rPr>
      <w:rFonts w:ascii="Calibri" w:eastAsia="Arial" w:hAnsi="Calibri" w:cs="Calibri"/>
      <w:b/>
      <w:color w:val="1F416B" w:themeColor="text1"/>
      <w:lang w:val="en-GB" w:eastAsia="nl-NL"/>
      <w14:numForm w14:val="lining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53D7F"/>
    <w:pPr>
      <w:spacing w:before="180" w:line="240" w:lineRule="auto"/>
      <w:outlineLvl w:val="8"/>
    </w:pPr>
    <w:rPr>
      <w:rFonts w:ascii="Calibri" w:eastAsia="Arial" w:hAnsi="Calibri" w:cs="Calibri"/>
      <w:color w:val="1F416B" w:themeColor="text1"/>
      <w:lang w:val="en-GB" w:eastAsia="nl-NL"/>
      <w14:numForm w14:val="lini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op 1 Char"/>
    <w:basedOn w:val="DefaultParagraphFont"/>
    <w:link w:val="Heading1"/>
    <w:uiPriority w:val="9"/>
    <w:rsid w:val="0050139A"/>
    <w:rPr>
      <w:rFonts w:ascii="Calibri" w:eastAsia="Arial" w:hAnsi="Calibri" w:cs="Calibri"/>
      <w:b/>
      <w:color w:val="1F416B" w:themeColor="text1"/>
      <w:sz w:val="24"/>
      <w:szCs w:val="32"/>
      <w:lang w:eastAsia="nl-NL"/>
      <w14:numForm w14:val="lining"/>
    </w:rPr>
  </w:style>
  <w:style w:type="character" w:customStyle="1" w:styleId="Heading2Char">
    <w:name w:val="Heading 2 Char"/>
    <w:aliases w:val="kop 2 Char"/>
    <w:basedOn w:val="DefaultParagraphFont"/>
    <w:link w:val="Heading2"/>
    <w:uiPriority w:val="9"/>
    <w:rsid w:val="0050139A"/>
    <w:rPr>
      <w:rFonts w:ascii="Calibri" w:eastAsia="Arial" w:hAnsi="Calibri" w:cs="Calibri"/>
      <w:color w:val="1F416B" w:themeColor="text1"/>
      <w:sz w:val="24"/>
      <w:szCs w:val="32"/>
      <w:lang w:eastAsia="nl-NL"/>
      <w14:numForm w14:val="lining"/>
    </w:rPr>
  </w:style>
  <w:style w:type="character" w:customStyle="1" w:styleId="Heading3Char">
    <w:name w:val="Heading 3 Char"/>
    <w:aliases w:val="kop 3 Char"/>
    <w:basedOn w:val="DefaultParagraphFont"/>
    <w:link w:val="Heading3"/>
    <w:uiPriority w:val="9"/>
    <w:rsid w:val="0050139A"/>
    <w:rPr>
      <w:rFonts w:ascii="Calibri" w:eastAsia="Arial" w:hAnsi="Calibri" w:cs="Calibri"/>
      <w:color w:val="1F416B" w:themeColor="text1"/>
      <w:szCs w:val="32"/>
      <w:lang w:eastAsia="nl-NL"/>
      <w14:numForm w14:val="linin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B8E"/>
    <w:rPr>
      <w:rFonts w:ascii="Calibri" w:eastAsia="Arial" w:hAnsi="Calibri" w:cs="Calibri"/>
      <w:color w:val="1F416B" w:themeColor="text1"/>
      <w:sz w:val="32"/>
      <w:szCs w:val="32"/>
      <w:lang w:val="en-GB" w:eastAsia="nl-NL"/>
      <w14:numForm w14:val="linin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B8E"/>
    <w:rPr>
      <w:rFonts w:ascii="Calibri" w:eastAsia="Arial" w:hAnsi="Calibri" w:cs="Calibri"/>
      <w:b/>
      <w:color w:val="1F416B" w:themeColor="text1"/>
      <w:sz w:val="28"/>
      <w:szCs w:val="28"/>
      <w:lang w:val="en-GB" w:eastAsia="nl-NL"/>
      <w14:numForm w14:val="linin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B8E"/>
    <w:rPr>
      <w:rFonts w:ascii="Calibri" w:eastAsia="Arial" w:hAnsi="Calibri" w:cs="Calibri"/>
      <w:b/>
      <w:color w:val="1F416B" w:themeColor="text1"/>
      <w:sz w:val="24"/>
      <w:szCs w:val="24"/>
      <w:lang w:val="en-GB" w:eastAsia="nl-NL"/>
      <w14:numForm w14:val="linin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B8E"/>
    <w:rPr>
      <w:rFonts w:ascii="Calibri" w:eastAsia="Arial" w:hAnsi="Calibri" w:cs="Calibri"/>
      <w:b/>
      <w:color w:val="1F416B" w:themeColor="text1"/>
      <w:szCs w:val="20"/>
      <w:lang w:val="en-GB" w:eastAsia="nl-NL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B8E"/>
    <w:rPr>
      <w:rFonts w:ascii="Calibri" w:eastAsia="Arial" w:hAnsi="Calibri" w:cs="Calibri"/>
      <w:b/>
      <w:color w:val="1F416B" w:themeColor="text1"/>
      <w:szCs w:val="20"/>
      <w:lang w:val="en-GB" w:eastAsia="nl-NL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B8E"/>
    <w:rPr>
      <w:rFonts w:ascii="Calibri" w:eastAsia="Arial" w:hAnsi="Calibri" w:cs="Calibri"/>
      <w:color w:val="1F416B" w:themeColor="text1"/>
      <w:szCs w:val="20"/>
      <w:lang w:val="en-GB" w:eastAsia="nl-NL"/>
      <w14:numForm w14:val="lining"/>
    </w:rPr>
  </w:style>
  <w:style w:type="paragraph" w:styleId="Header">
    <w:name w:val="header"/>
    <w:basedOn w:val="Normal"/>
    <w:link w:val="HeaderChar"/>
    <w:uiPriority w:val="99"/>
    <w:unhideWhenUsed/>
    <w:rsid w:val="00DD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0E"/>
  </w:style>
  <w:style w:type="paragraph" w:styleId="Footer">
    <w:name w:val="footer"/>
    <w:basedOn w:val="Normal"/>
    <w:link w:val="FooterChar"/>
    <w:uiPriority w:val="13"/>
    <w:rsid w:val="00DD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3"/>
    <w:rsid w:val="00674E3F"/>
    <w:rPr>
      <w:color w:val="181716" w:themeColor="text2"/>
      <w:sz w:val="18"/>
      <w:szCs w:val="18"/>
    </w:rPr>
  </w:style>
  <w:style w:type="paragraph" w:customStyle="1" w:styleId="adres">
    <w:name w:val="adres"/>
    <w:basedOn w:val="Normal"/>
    <w:semiHidden/>
    <w:qFormat/>
    <w:rsid w:val="00ED3CFB"/>
    <w:pPr>
      <w:spacing w:after="0" w:line="360" w:lineRule="exact"/>
      <w:ind w:left="3572"/>
    </w:pPr>
  </w:style>
  <w:style w:type="character" w:styleId="PlaceholderText">
    <w:name w:val="Placeholder Text"/>
    <w:basedOn w:val="DefaultParagraphFont"/>
    <w:uiPriority w:val="99"/>
    <w:semiHidden/>
    <w:rsid w:val="00ED3CFB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semiHidden/>
    <w:qFormat/>
    <w:rsid w:val="00674E3F"/>
    <w:pPr>
      <w:numPr>
        <w:ilvl w:val="1"/>
      </w:numPr>
      <w:spacing w:after="160"/>
    </w:pPr>
    <w:rPr>
      <w:rFonts w:eastAsiaTheme="minorEastAsia"/>
      <w:color w:val="1F416B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8"/>
    <w:semiHidden/>
    <w:rsid w:val="003C3B8E"/>
    <w:rPr>
      <w:rFonts w:eastAsiaTheme="minorEastAsia" w:cs="Times New Roman"/>
      <w:color w:val="1F416B" w:themeColor="text1"/>
      <w:spacing w:val="15"/>
      <w:lang w:val="fr-FR"/>
    </w:rPr>
  </w:style>
  <w:style w:type="paragraph" w:styleId="TOC1">
    <w:name w:val="toc 1"/>
    <w:basedOn w:val="Normal"/>
    <w:next w:val="Normal"/>
    <w:autoRedefine/>
    <w:uiPriority w:val="39"/>
    <w:unhideWhenUsed/>
    <w:rsid w:val="003C3B8E"/>
    <w:pPr>
      <w:tabs>
        <w:tab w:val="left" w:pos="851"/>
        <w:tab w:val="right" w:leader="dot" w:pos="8493"/>
      </w:tabs>
      <w:spacing w:after="100"/>
      <w:ind w:left="851" w:hanging="851"/>
    </w:pPr>
    <w:rPr>
      <w:noProof/>
    </w:rPr>
  </w:style>
  <w:style w:type="character" w:styleId="IntenseEmphasis">
    <w:name w:val="Intense Emphasis"/>
    <w:basedOn w:val="DefaultParagraphFont"/>
    <w:uiPriority w:val="21"/>
    <w:semiHidden/>
    <w:qFormat/>
    <w:rsid w:val="00674E3F"/>
    <w:rPr>
      <w:i/>
      <w:iCs/>
      <w:color w:val="00639C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4E3F"/>
    <w:pPr>
      <w:spacing w:before="200" w:after="160"/>
      <w:ind w:left="864" w:right="864"/>
      <w:jc w:val="center"/>
    </w:pPr>
    <w:rPr>
      <w:i/>
      <w:iCs/>
      <w:color w:val="00639C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74E3F"/>
    <w:rPr>
      <w:i/>
      <w:iCs/>
      <w:color w:val="00639C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74E3F"/>
    <w:pPr>
      <w:pBdr>
        <w:top w:val="single" w:sz="4" w:space="10" w:color="00639C" w:themeColor="accent1"/>
        <w:bottom w:val="single" w:sz="4" w:space="10" w:color="00639C" w:themeColor="accent1"/>
      </w:pBdr>
      <w:spacing w:before="360" w:after="360"/>
      <w:ind w:left="864" w:right="864"/>
      <w:jc w:val="center"/>
    </w:pPr>
    <w:rPr>
      <w:i/>
      <w:iCs/>
      <w:color w:val="0063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C3B8E"/>
    <w:rPr>
      <w:rFonts w:eastAsia="Times New Roman" w:cs="Times New Roman"/>
      <w:i/>
      <w:iCs/>
      <w:color w:val="00639C" w:themeColor="accent1"/>
      <w:szCs w:val="20"/>
      <w:lang w:val="fr-FR"/>
    </w:rPr>
  </w:style>
  <w:style w:type="character" w:styleId="SubtleReference">
    <w:name w:val="Subtle Reference"/>
    <w:basedOn w:val="DefaultParagraphFont"/>
    <w:uiPriority w:val="31"/>
    <w:semiHidden/>
    <w:qFormat/>
    <w:rsid w:val="00674E3F"/>
    <w:rPr>
      <w:smallCaps/>
      <w:color w:val="00639C" w:themeColor="accent1"/>
    </w:rPr>
  </w:style>
  <w:style w:type="paragraph" w:styleId="ListBullet">
    <w:name w:val="List Bullet"/>
    <w:basedOn w:val="Normal"/>
    <w:uiPriority w:val="2"/>
    <w:qFormat/>
    <w:rsid w:val="00E7640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74E3F"/>
    <w:pPr>
      <w:numPr>
        <w:numId w:val="2"/>
      </w:numPr>
      <w:contextualSpacing/>
    </w:pPr>
  </w:style>
  <w:style w:type="character" w:customStyle="1" w:styleId="SmartLinkError">
    <w:name w:val="Smart Link Error"/>
    <w:basedOn w:val="DefaultParagraphFont"/>
    <w:uiPriority w:val="99"/>
    <w:semiHidden/>
    <w:unhideWhenUsed/>
    <w:rsid w:val="00674E3F"/>
    <w:rPr>
      <w:color w:val="E73F16" w:themeColor="accent2"/>
    </w:rPr>
  </w:style>
  <w:style w:type="character" w:customStyle="1" w:styleId="Mention">
    <w:name w:val="Mention"/>
    <w:basedOn w:val="DefaultParagraphFont"/>
    <w:uiPriority w:val="99"/>
    <w:semiHidden/>
    <w:unhideWhenUsed/>
    <w:rsid w:val="00674E3F"/>
    <w:rPr>
      <w:color w:val="00639C" w:themeColor="accent1"/>
      <w:shd w:val="clear" w:color="auto" w:fill="E1DFDD"/>
    </w:rPr>
  </w:style>
  <w:style w:type="character" w:customStyle="1" w:styleId="Hashtag">
    <w:name w:val="Hashtag"/>
    <w:basedOn w:val="DefaultParagraphFont"/>
    <w:uiPriority w:val="99"/>
    <w:semiHidden/>
    <w:unhideWhenUsed/>
    <w:rsid w:val="00674E3F"/>
    <w:rPr>
      <w:color w:val="00639C" w:themeColor="accent1"/>
      <w:shd w:val="clear" w:color="auto" w:fill="E1DFDD"/>
    </w:rPr>
  </w:style>
  <w:style w:type="paragraph" w:styleId="Title">
    <w:name w:val="Title"/>
    <w:aliases w:val="Titel"/>
    <w:basedOn w:val="Normal"/>
    <w:next w:val="Normal"/>
    <w:link w:val="TitleChar"/>
    <w:uiPriority w:val="7"/>
    <w:qFormat/>
    <w:rsid w:val="002E253F"/>
    <w:pPr>
      <w:tabs>
        <w:tab w:val="left" w:pos="2268"/>
      </w:tabs>
      <w:spacing w:before="360" w:after="360" w:line="240" w:lineRule="auto"/>
      <w:ind w:left="2268" w:hanging="2268"/>
      <w:outlineLvl w:val="0"/>
    </w:pPr>
    <w:rPr>
      <w:rFonts w:ascii="Calibri" w:eastAsia="Arial" w:hAnsi="Calibri" w:cs="Calibri"/>
      <w:b/>
      <w:color w:val="0070C0"/>
      <w:sz w:val="28"/>
      <w:szCs w:val="32"/>
      <w:lang w:eastAsia="nl-NL"/>
      <w14:numForm w14:val="lining"/>
    </w:rPr>
  </w:style>
  <w:style w:type="character" w:customStyle="1" w:styleId="TitleChar">
    <w:name w:val="Title Char"/>
    <w:aliases w:val="Titel Char"/>
    <w:basedOn w:val="DefaultParagraphFont"/>
    <w:link w:val="Title"/>
    <w:uiPriority w:val="7"/>
    <w:rsid w:val="002E253F"/>
    <w:rPr>
      <w:rFonts w:ascii="Calibri" w:eastAsia="Arial" w:hAnsi="Calibri" w:cs="Calibri"/>
      <w:b/>
      <w:color w:val="0070C0"/>
      <w:sz w:val="28"/>
      <w:szCs w:val="32"/>
      <w:lang w:eastAsia="nl-NL"/>
      <w14:numForm w14:val="lining"/>
    </w:rPr>
  </w:style>
  <w:style w:type="paragraph" w:customStyle="1" w:styleId="Headerna10pt">
    <w:name w:val="Header na 10 pt"/>
    <w:semiHidden/>
    <w:qFormat/>
    <w:rsid w:val="003F51CE"/>
    <w:pPr>
      <w:spacing w:after="200"/>
    </w:pPr>
    <w:rPr>
      <w:rFonts w:eastAsia="Times New Roman" w:cs="Times New Roman"/>
      <w:color w:val="181716" w:themeColor="text2"/>
      <w:szCs w:val="20"/>
    </w:rPr>
  </w:style>
  <w:style w:type="paragraph" w:customStyle="1" w:styleId="Headerna6pt">
    <w:name w:val="Header na 6 pt"/>
    <w:semiHidden/>
    <w:qFormat/>
    <w:rsid w:val="003F51CE"/>
    <w:pPr>
      <w:tabs>
        <w:tab w:val="left" w:pos="3570"/>
      </w:tabs>
      <w:spacing w:after="120"/>
    </w:pPr>
    <w:rPr>
      <w:color w:val="181716" w:themeColor="text2"/>
      <w:szCs w:val="18"/>
    </w:rPr>
  </w:style>
  <w:style w:type="table" w:styleId="TableGrid">
    <w:name w:val="Table Grid"/>
    <w:basedOn w:val="TableNormal"/>
    <w:uiPriority w:val="39"/>
    <w:rsid w:val="0054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A22CC"/>
  </w:style>
  <w:style w:type="character" w:styleId="Emphasis">
    <w:name w:val="Emphasis"/>
    <w:basedOn w:val="DefaultParagraphFont"/>
    <w:uiPriority w:val="20"/>
    <w:semiHidden/>
    <w:qFormat/>
    <w:rsid w:val="005A0B85"/>
    <w:rPr>
      <w:i/>
      <w:iCs/>
    </w:rPr>
  </w:style>
  <w:style w:type="character" w:styleId="IntenseReference">
    <w:name w:val="Intense Reference"/>
    <w:basedOn w:val="DefaultParagraphFont"/>
    <w:uiPriority w:val="32"/>
    <w:semiHidden/>
    <w:qFormat/>
    <w:rsid w:val="005A0B85"/>
    <w:rPr>
      <w:b/>
      <w:bCs/>
      <w:smallCaps/>
      <w:color w:val="00639C" w:themeColor="accent1"/>
      <w:spacing w:val="5"/>
    </w:rPr>
  </w:style>
  <w:style w:type="character" w:styleId="Strong">
    <w:name w:val="Strong"/>
    <w:basedOn w:val="DefaultParagraphFont"/>
    <w:uiPriority w:val="22"/>
    <w:semiHidden/>
    <w:qFormat/>
    <w:rsid w:val="005A0B85"/>
    <w:rPr>
      <w:b/>
      <w:bCs/>
    </w:rPr>
  </w:style>
  <w:style w:type="paragraph" w:styleId="Revision">
    <w:name w:val="Revision"/>
    <w:hidden/>
    <w:uiPriority w:val="99"/>
    <w:semiHidden/>
    <w:rsid w:val="005A0B85"/>
    <w:pPr>
      <w:spacing w:after="0" w:line="240" w:lineRule="auto"/>
    </w:pPr>
    <w:rPr>
      <w:color w:val="181716" w:themeColor="text2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3C3B8E"/>
    <w:pPr>
      <w:tabs>
        <w:tab w:val="left" w:pos="851"/>
        <w:tab w:val="right" w:leader="dot" w:pos="8493"/>
      </w:tabs>
      <w:spacing w:after="100"/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C3B8E"/>
    <w:pPr>
      <w:tabs>
        <w:tab w:val="left" w:pos="851"/>
        <w:tab w:val="right" w:leader="dot" w:pos="8493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3C3B8E"/>
    <w:rPr>
      <w:color w:val="0563C1" w:themeColor="hyperlink"/>
      <w:u w:val="single"/>
    </w:rPr>
  </w:style>
  <w:style w:type="paragraph" w:customStyle="1" w:styleId="Lijstopsomming">
    <w:name w:val="Lijst opsomming"/>
    <w:basedOn w:val="Normal"/>
    <w:semiHidden/>
    <w:rsid w:val="002D2F01"/>
    <w:pPr>
      <w:numPr>
        <w:numId w:val="13"/>
      </w:numPr>
      <w:spacing w:line="280" w:lineRule="exact"/>
      <w:contextualSpacing/>
    </w:pPr>
    <w:rPr>
      <w:lang w:val="nl-NL"/>
    </w:rPr>
  </w:style>
  <w:style w:type="paragraph" w:customStyle="1" w:styleId="header0pt">
    <w:name w:val="header 0 pt"/>
    <w:basedOn w:val="Headerna10pt"/>
    <w:semiHidden/>
    <w:qFormat/>
    <w:rsid w:val="00D57E0D"/>
    <w:pPr>
      <w:spacing w:after="0" w:line="240" w:lineRule="auto"/>
    </w:pPr>
  </w:style>
  <w:style w:type="paragraph" w:customStyle="1" w:styleId="Intro">
    <w:name w:val="Intro"/>
    <w:basedOn w:val="Normal"/>
    <w:next w:val="Normal"/>
    <w:uiPriority w:val="1"/>
    <w:qFormat/>
    <w:rsid w:val="0050139A"/>
    <w:pPr>
      <w:spacing w:before="0" w:after="240"/>
      <w:outlineLvl w:val="4"/>
    </w:pPr>
    <w:rPr>
      <w:rFonts w:ascii="Calibri" w:eastAsia="Arial" w:hAnsi="Calibri" w:cs="Calibri"/>
      <w:b/>
      <w:color w:val="1F416B" w:themeColor="text1"/>
      <w:szCs w:val="28"/>
      <w:lang w:eastAsia="nl-NL"/>
      <w14:numForm w14:val="lining"/>
    </w:rPr>
  </w:style>
  <w:style w:type="paragraph" w:customStyle="1" w:styleId="Listdashlijststreepje">
    <w:name w:val="List dash / lijst streepje"/>
    <w:basedOn w:val="Lijstopsomming"/>
    <w:uiPriority w:val="2"/>
    <w:qFormat/>
    <w:rsid w:val="00E76403"/>
    <w:pPr>
      <w:spacing w:line="264" w:lineRule="auto"/>
    </w:pPr>
    <w:rPr>
      <w:lang w:val="nl-BE"/>
    </w:rPr>
  </w:style>
  <w:style w:type="paragraph" w:styleId="ListNumber">
    <w:name w:val="List Number"/>
    <w:basedOn w:val="Normal"/>
    <w:uiPriority w:val="2"/>
    <w:qFormat/>
    <w:rsid w:val="00E76403"/>
    <w:pPr>
      <w:numPr>
        <w:numId w:val="6"/>
      </w:numPr>
      <w:contextualSpacing/>
    </w:pPr>
  </w:style>
  <w:style w:type="paragraph" w:customStyle="1" w:styleId="opmerking">
    <w:name w:val="opmerking"/>
    <w:basedOn w:val="Normal"/>
    <w:next w:val="Normal"/>
    <w:rsid w:val="005D07C9"/>
    <w:rPr>
      <w:color w:val="FF0000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disee_2">
      <a:dk1>
        <a:srgbClr val="1F416B"/>
      </a:dk1>
      <a:lt1>
        <a:srgbClr val="FFFFFF"/>
      </a:lt1>
      <a:dk2>
        <a:srgbClr val="181716"/>
      </a:dk2>
      <a:lt2>
        <a:srgbClr val="E7E6E6"/>
      </a:lt2>
      <a:accent1>
        <a:srgbClr val="00639C"/>
      </a:accent1>
      <a:accent2>
        <a:srgbClr val="E73F16"/>
      </a:accent2>
      <a:accent3>
        <a:srgbClr val="3CB497"/>
      </a:accent3>
      <a:accent4>
        <a:srgbClr val="D3DDF2"/>
      </a:accent4>
      <a:accent5>
        <a:srgbClr val="A3E1D2"/>
      </a:accent5>
      <a:accent6>
        <a:srgbClr val="96280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19E4A2A75E744849159A360D4329A" ma:contentTypeVersion="13" ma:contentTypeDescription="Een nieuw document maken." ma:contentTypeScope="" ma:versionID="18490b96e1a151c997286e3a3fcc0c83">
  <xsd:schema xmlns:xsd="http://www.w3.org/2001/XMLSchema" xmlns:xs="http://www.w3.org/2001/XMLSchema" xmlns:p="http://schemas.microsoft.com/office/2006/metadata/properties" xmlns:ns2="04dad0eb-828f-4f77-b22a-e59637df9622" xmlns:ns3="5247b87a-156d-453a-9e95-b1739efc3f09" targetNamespace="http://schemas.microsoft.com/office/2006/metadata/properties" ma:root="true" ma:fieldsID="485217c69264b3a72edad4626aea0438" ns2:_="" ns3:_="">
    <xsd:import namespace="04dad0eb-828f-4f77-b22a-e59637df9622"/>
    <xsd:import namespace="5247b87a-156d-453a-9e95-b1739efc3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d0eb-828f-4f77-b22a-e59637df9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7b87a-156d-453a-9e95-b1739efc3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F1-4A1B-4E2F-84D5-5057653B0760}"/>
</file>

<file path=customXml/itemProps2.xml><?xml version="1.0" encoding="utf-8"?>
<ds:datastoreItem xmlns:ds="http://schemas.openxmlformats.org/officeDocument/2006/customXml" ds:itemID="{E851C268-9D15-4461-8193-86F7C2135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8E0B9-1084-4AC2-951A-4EF2ED288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007263-3C00-4B41-826B-B8757CEC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Ilse Merens</cp:lastModifiedBy>
  <cp:revision>6</cp:revision>
  <dcterms:created xsi:type="dcterms:W3CDTF">2021-07-01T14:06:00Z</dcterms:created>
  <dcterms:modified xsi:type="dcterms:W3CDTF">2021-07-07T12:27:00Z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0x0101002A019E4A2A75E744849159A360D4329A</vt:lpwstr>
  </property>
</Properties>
</file>